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12" w:rsidRPr="003A2FBC" w:rsidRDefault="00E35112" w:rsidP="00E35112">
      <w:pPr>
        <w:jc w:val="right"/>
        <w:rPr>
          <w:rFonts w:ascii="Tahoma" w:hAnsi="Tahoma" w:cs="Tahoma"/>
          <w:sz w:val="18"/>
          <w:szCs w:val="18"/>
        </w:rPr>
      </w:pPr>
      <w:r w:rsidRPr="003A2FBC">
        <w:rPr>
          <w:rFonts w:ascii="Tahoma" w:hAnsi="Tahoma" w:cs="Tahoma"/>
          <w:sz w:val="18"/>
          <w:szCs w:val="18"/>
        </w:rPr>
        <w:t>Załącznik nr 2</w:t>
      </w:r>
    </w:p>
    <w:p w:rsidR="00E35112" w:rsidRDefault="00E35112" w:rsidP="00E35112">
      <w:pPr>
        <w:rPr>
          <w:rFonts w:ascii="Tahoma" w:hAnsi="Tahoma" w:cs="Tahoma"/>
          <w:i/>
          <w:sz w:val="18"/>
          <w:szCs w:val="18"/>
        </w:rPr>
      </w:pPr>
    </w:p>
    <w:p w:rsidR="00E35112" w:rsidRDefault="00E35112" w:rsidP="00E35112">
      <w:pPr>
        <w:rPr>
          <w:rFonts w:ascii="Tahoma" w:hAnsi="Tahoma" w:cs="Tahoma"/>
          <w:i/>
          <w:sz w:val="18"/>
          <w:szCs w:val="18"/>
        </w:rPr>
      </w:pPr>
    </w:p>
    <w:p w:rsidR="00E35112" w:rsidRDefault="00E35112" w:rsidP="00E35112">
      <w:pPr>
        <w:rPr>
          <w:rFonts w:ascii="Tahoma" w:hAnsi="Tahoma" w:cs="Tahoma"/>
          <w:i/>
          <w:sz w:val="18"/>
          <w:szCs w:val="18"/>
        </w:rPr>
      </w:pPr>
    </w:p>
    <w:p w:rsidR="00E35112" w:rsidRPr="003A2FBC" w:rsidRDefault="00E35112" w:rsidP="00E35112">
      <w:pPr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35112" w:rsidRPr="003A2FBC" w:rsidRDefault="00E35112" w:rsidP="00E35112">
      <w:pPr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 xml:space="preserve">   pieczęć firmowa Wykonawcy</w:t>
      </w:r>
    </w:p>
    <w:p w:rsidR="00E35112" w:rsidRPr="003A2FBC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FORMULARZ OFERTOWY</w:t>
      </w:r>
    </w:p>
    <w:p w:rsidR="00E35112" w:rsidRPr="003A2FBC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Data   ......................................</w:t>
      </w:r>
    </w:p>
    <w:p w:rsidR="00E35112" w:rsidRPr="003A2FBC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Nazwa Wykonawcy  ..................................................................................................................</w:t>
      </w:r>
    </w:p>
    <w:p w:rsidR="00E35112" w:rsidRPr="003A2FBC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Siedziba   ...................................................................................................................................</w:t>
      </w:r>
    </w:p>
    <w:p w:rsidR="00E35112" w:rsidRPr="003A2FBC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 xml:space="preserve">REGON ............................................................  </w:t>
      </w:r>
      <w:r w:rsidRPr="003A2FBC">
        <w:rPr>
          <w:rFonts w:ascii="Tahoma" w:hAnsi="Tahoma" w:cs="Tahoma"/>
          <w:sz w:val="20"/>
          <w:szCs w:val="20"/>
        </w:rPr>
        <w:tab/>
        <w:t xml:space="preserve">   NIP  .....................................................</w:t>
      </w:r>
    </w:p>
    <w:p w:rsidR="00E35112" w:rsidRPr="003A2FBC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 xml:space="preserve">TEL  .................................................................    </w:t>
      </w:r>
      <w:r w:rsidRPr="003A2FBC">
        <w:rPr>
          <w:rFonts w:ascii="Tahoma" w:hAnsi="Tahoma" w:cs="Tahoma"/>
          <w:sz w:val="20"/>
          <w:szCs w:val="20"/>
        </w:rPr>
        <w:tab/>
        <w:t xml:space="preserve">  FAX  .....................................................</w:t>
      </w:r>
    </w:p>
    <w:p w:rsidR="00E35112" w:rsidRPr="003A2FBC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email: ……………………………………………………………………………………………</w:t>
      </w:r>
    </w:p>
    <w:p w:rsidR="00E35112" w:rsidRPr="003A2FBC" w:rsidRDefault="00E35112" w:rsidP="00E35112">
      <w:pPr>
        <w:pStyle w:val="Tekstpodstawowy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 xml:space="preserve">Nawiązując do ogłoszenia o </w:t>
      </w:r>
      <w:r>
        <w:rPr>
          <w:rFonts w:ascii="Tahoma" w:hAnsi="Tahoma" w:cs="Tahoma"/>
          <w:sz w:val="20"/>
        </w:rPr>
        <w:t xml:space="preserve">o zamówieniu </w:t>
      </w:r>
      <w:r w:rsidRPr="003A2FBC">
        <w:rPr>
          <w:rFonts w:ascii="Tahoma" w:hAnsi="Tahoma" w:cs="Tahoma"/>
          <w:sz w:val="20"/>
        </w:rPr>
        <w:t>na:</w:t>
      </w:r>
    </w:p>
    <w:p w:rsidR="00E35112" w:rsidRPr="003A2FBC" w:rsidRDefault="00E35112" w:rsidP="00E35112">
      <w:pPr>
        <w:pStyle w:val="Tekstpodstawowy"/>
        <w:rPr>
          <w:rFonts w:ascii="Tahoma" w:hAnsi="Tahoma" w:cs="Tahoma"/>
          <w:sz w:val="20"/>
        </w:rPr>
      </w:pPr>
    </w:p>
    <w:p w:rsidR="00E35112" w:rsidRPr="003A2FBC" w:rsidRDefault="00E35112" w:rsidP="00E35112">
      <w:pPr>
        <w:pStyle w:val="Tekstpodstawowy"/>
        <w:jc w:val="center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>“</w:t>
      </w:r>
      <w:r w:rsidRPr="003A2FBC">
        <w:rPr>
          <w:rFonts w:ascii="Tahoma" w:hAnsi="Tahoma" w:cs="Tahoma"/>
          <w:b/>
          <w:sz w:val="20"/>
        </w:rPr>
        <w:t xml:space="preserve"> Ochrona Targowiska Miejskiego w Będzinie przy ul. </w:t>
      </w:r>
      <w:r>
        <w:rPr>
          <w:rFonts w:ascii="Tahoma" w:hAnsi="Tahoma" w:cs="Tahoma"/>
          <w:b/>
          <w:sz w:val="20"/>
        </w:rPr>
        <w:t>Gzichowskiej</w:t>
      </w:r>
      <w:r w:rsidRPr="003A2FBC">
        <w:rPr>
          <w:rFonts w:ascii="Tahoma" w:hAnsi="Tahoma" w:cs="Tahoma"/>
          <w:sz w:val="20"/>
        </w:rPr>
        <w:t xml:space="preserve"> </w:t>
      </w:r>
    </w:p>
    <w:p w:rsidR="00E35112" w:rsidRDefault="00E35112" w:rsidP="00E35112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3A2FBC">
        <w:rPr>
          <w:rFonts w:ascii="Tahoma" w:hAnsi="Tahoma" w:cs="Tahoma"/>
          <w:b/>
          <w:sz w:val="20"/>
        </w:rPr>
        <w:t>Nr: Z</w:t>
      </w:r>
      <w:r>
        <w:rPr>
          <w:rFonts w:ascii="Tahoma" w:hAnsi="Tahoma" w:cs="Tahoma"/>
          <w:b/>
          <w:sz w:val="20"/>
        </w:rPr>
        <w:t>S</w:t>
      </w:r>
      <w:r w:rsidRPr="003A2FBC"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b/>
          <w:sz w:val="20"/>
        </w:rPr>
        <w:t>5</w:t>
      </w:r>
      <w:r w:rsidRPr="003A2FBC">
        <w:rPr>
          <w:rFonts w:ascii="Tahoma" w:hAnsi="Tahoma" w:cs="Tahoma"/>
          <w:b/>
          <w:sz w:val="20"/>
        </w:rPr>
        <w:t>/20</w:t>
      </w:r>
      <w:r>
        <w:rPr>
          <w:rFonts w:ascii="Tahoma" w:hAnsi="Tahoma" w:cs="Tahoma"/>
          <w:b/>
          <w:sz w:val="20"/>
        </w:rPr>
        <w:t>20</w:t>
      </w:r>
    </w:p>
    <w:p w:rsidR="00E35112" w:rsidRPr="003A2FBC" w:rsidRDefault="00E35112" w:rsidP="00E35112">
      <w:pPr>
        <w:pStyle w:val="Tekstpodstawowy"/>
        <w:jc w:val="center"/>
        <w:rPr>
          <w:rFonts w:ascii="Tahoma" w:hAnsi="Tahoma" w:cs="Tahoma"/>
          <w:sz w:val="20"/>
        </w:rPr>
      </w:pPr>
    </w:p>
    <w:p w:rsidR="00E35112" w:rsidRPr="003A2FBC" w:rsidRDefault="00E35112" w:rsidP="00E3511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na warunkach określonych w Specyfikacji Istotnych Warunków Zamówienia oferuję wykonanie ww. przedmiotu  zamówienia:</w:t>
      </w:r>
    </w:p>
    <w:p w:rsidR="00E35112" w:rsidRPr="003A2FBC" w:rsidRDefault="00E35112" w:rsidP="00E3511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A2FBC">
        <w:rPr>
          <w:rFonts w:ascii="Tahoma" w:hAnsi="Tahoma" w:cs="Tahoma"/>
          <w:b/>
          <w:sz w:val="20"/>
          <w:szCs w:val="20"/>
        </w:rPr>
        <w:t>I. w kryterium CENA:</w:t>
      </w:r>
    </w:p>
    <w:p w:rsidR="00E35112" w:rsidRPr="003A2FBC" w:rsidRDefault="00E35112" w:rsidP="00E35112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E35112" w:rsidRPr="003A2FBC" w:rsidRDefault="00E35112" w:rsidP="00E35112">
      <w:pPr>
        <w:spacing w:line="360" w:lineRule="auto"/>
        <w:ind w:left="60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b/>
          <w:sz w:val="20"/>
          <w:szCs w:val="20"/>
        </w:rPr>
        <w:t xml:space="preserve">Cena brutto : </w:t>
      </w:r>
      <w:r w:rsidRPr="003A2FBC">
        <w:rPr>
          <w:rFonts w:ascii="Tahoma" w:hAnsi="Tahoma" w:cs="Tahoma"/>
          <w:sz w:val="20"/>
          <w:szCs w:val="20"/>
        </w:rPr>
        <w:t xml:space="preserve">..........................................zł. </w:t>
      </w:r>
    </w:p>
    <w:p w:rsidR="00E35112" w:rsidRPr="003A2FBC" w:rsidRDefault="00E35112" w:rsidP="00E35112">
      <w:pPr>
        <w:spacing w:line="360" w:lineRule="auto"/>
        <w:ind w:left="60"/>
        <w:jc w:val="both"/>
        <w:rPr>
          <w:rFonts w:ascii="Tahoma" w:hAnsi="Tahoma" w:cs="Tahoma"/>
          <w:b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słownie -.................................................................................................................zł.</w:t>
      </w:r>
    </w:p>
    <w:p w:rsidR="00E35112" w:rsidRPr="003A2FBC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 xml:space="preserve"> w tym należny podatek VAT 23 %, tj. ............................zł.</w:t>
      </w:r>
    </w:p>
    <w:p w:rsidR="00E35112" w:rsidRPr="003A2FBC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 xml:space="preserve"> cena netto</w:t>
      </w:r>
      <w:r w:rsidRPr="003A2FBC">
        <w:rPr>
          <w:rFonts w:ascii="Tahoma" w:hAnsi="Tahoma" w:cs="Tahoma"/>
          <w:b/>
          <w:sz w:val="20"/>
          <w:szCs w:val="20"/>
        </w:rPr>
        <w:t xml:space="preserve"> :</w:t>
      </w:r>
      <w:r w:rsidRPr="003A2FBC">
        <w:rPr>
          <w:rFonts w:ascii="Tahoma" w:hAnsi="Tahoma" w:cs="Tahoma"/>
          <w:sz w:val="20"/>
          <w:szCs w:val="20"/>
        </w:rPr>
        <w:t xml:space="preserve"> ...................................................zł.</w:t>
      </w:r>
    </w:p>
    <w:p w:rsidR="00E35112" w:rsidRPr="003A2FBC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 xml:space="preserve"> Miesięczna cena za wykonanie usł</w:t>
      </w:r>
      <w:r>
        <w:rPr>
          <w:rFonts w:ascii="Tahoma" w:hAnsi="Tahoma" w:cs="Tahoma"/>
          <w:sz w:val="20"/>
          <w:szCs w:val="20"/>
        </w:rPr>
        <w:t>ugi wynosi: …………………..zł (brutto za 1/24</w:t>
      </w:r>
      <w:r w:rsidRPr="003A2FBC">
        <w:rPr>
          <w:rFonts w:ascii="Tahoma" w:hAnsi="Tahoma" w:cs="Tahoma"/>
          <w:sz w:val="20"/>
          <w:szCs w:val="20"/>
        </w:rPr>
        <w:t xml:space="preserve"> m-cy)</w:t>
      </w:r>
    </w:p>
    <w:p w:rsidR="00E35112" w:rsidRPr="003A2FBC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b/>
          <w:sz w:val="20"/>
          <w:szCs w:val="20"/>
        </w:rPr>
        <w:t>II. w kryterium CZAS REAKCJI GRUPY INTERWENCYJNEJ:……………..</w:t>
      </w:r>
      <w:r w:rsidRPr="003A2FBC">
        <w:rPr>
          <w:rFonts w:ascii="Tahoma" w:hAnsi="Tahoma" w:cs="Tahoma"/>
          <w:sz w:val="20"/>
          <w:szCs w:val="20"/>
        </w:rPr>
        <w:t>minut.</w:t>
      </w:r>
    </w:p>
    <w:p w:rsidR="00E35112" w:rsidRPr="003A2FBC" w:rsidRDefault="00E35112" w:rsidP="00E35112">
      <w:pPr>
        <w:pStyle w:val="Tekstpodstawowy"/>
        <w:spacing w:line="360" w:lineRule="auto"/>
        <w:rPr>
          <w:rFonts w:ascii="Tahoma" w:hAnsi="Tahoma" w:cs="Tahoma"/>
          <w:sz w:val="20"/>
        </w:rPr>
      </w:pPr>
    </w:p>
    <w:p w:rsidR="00E35112" w:rsidRPr="003A2FBC" w:rsidRDefault="00E35112" w:rsidP="00E35112">
      <w:pPr>
        <w:pStyle w:val="Tekstpodstawowy"/>
        <w:spacing w:line="360" w:lineRule="auto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>Ponadto :</w:t>
      </w:r>
    </w:p>
    <w:p w:rsidR="00E35112" w:rsidRPr="003A2FBC" w:rsidRDefault="00E35112" w:rsidP="00E35112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>Oświadczam, że uważam się za związanego ofertą na czas wskazany w Specyfikacji Istotnych Warunków Zamówienia dotyczącej niniejszego postępowania.</w:t>
      </w:r>
    </w:p>
    <w:p w:rsidR="00E35112" w:rsidRPr="003A2FBC" w:rsidRDefault="00E35112" w:rsidP="00E35112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>Oświadczam, że zapoznałem się z warunkami umowy i akceptujemy wzór umowy, stanowiący załącznik nr 8 do SIWZ oraz w przypadku wybory naszej oferty jako najkorzystniejszej, zobowiązujemy się do podpisania umowy w terminie i miejscu wskazanym przez Zamawiającego.</w:t>
      </w:r>
    </w:p>
    <w:p w:rsidR="00E35112" w:rsidRPr="003A2FBC" w:rsidRDefault="00E35112" w:rsidP="00E35112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>Jednocześnie oświadczamy, że w przypadku wyboru naszej oferty zobowiązujemy się do wykonania Zamówienia za podane w ofercie wynagrodzenie.</w:t>
      </w:r>
    </w:p>
    <w:p w:rsidR="00E35112" w:rsidRPr="003A2FBC" w:rsidRDefault="00E35112" w:rsidP="00E35112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bCs/>
          <w:sz w:val="20"/>
        </w:rPr>
        <w:lastRenderedPageBreak/>
        <w:t xml:space="preserve">Oświadczam, iż nie mniej niż </w:t>
      </w:r>
      <w:r>
        <w:rPr>
          <w:rFonts w:ascii="Tahoma" w:hAnsi="Tahoma" w:cs="Tahoma"/>
          <w:bCs/>
          <w:sz w:val="20"/>
        </w:rPr>
        <w:t>5</w:t>
      </w:r>
      <w:r w:rsidRPr="003A2FBC">
        <w:rPr>
          <w:rFonts w:ascii="Tahoma" w:hAnsi="Tahoma" w:cs="Tahoma"/>
          <w:bCs/>
          <w:sz w:val="20"/>
        </w:rPr>
        <w:t>0% zatrudnionych przeze mnie pracowników stanowią osoby niepełnospraw</w:t>
      </w:r>
      <w:r>
        <w:rPr>
          <w:rFonts w:ascii="Tahoma" w:hAnsi="Tahoma" w:cs="Tahoma"/>
          <w:bCs/>
          <w:sz w:val="20"/>
        </w:rPr>
        <w:t xml:space="preserve">ne </w:t>
      </w:r>
      <w:r w:rsidRPr="003A2FBC">
        <w:rPr>
          <w:rFonts w:ascii="Tahoma" w:hAnsi="Tahoma" w:cs="Tahoma"/>
          <w:bCs/>
          <w:sz w:val="20"/>
        </w:rPr>
        <w:t xml:space="preserve">w rozumieniu ustawy z dnia 27 sierpnia 1997 r. o </w:t>
      </w:r>
      <w:r w:rsidRPr="003A2FBC">
        <w:rPr>
          <w:rFonts w:ascii="Tahoma" w:hAnsi="Tahoma" w:cs="Tahoma"/>
          <w:sz w:val="20"/>
        </w:rPr>
        <w:t>rehabilitacji zawodowej i społecznej oraz zatrudnianiu osób niepełnosprawnych.</w:t>
      </w:r>
    </w:p>
    <w:p w:rsidR="00E35112" w:rsidRPr="003A2FBC" w:rsidRDefault="00E35112" w:rsidP="00E35112">
      <w:pPr>
        <w:pStyle w:val="Tekstpodstawowy"/>
        <w:numPr>
          <w:ilvl w:val="0"/>
          <w:numId w:val="2"/>
        </w:numPr>
        <w:spacing w:line="360" w:lineRule="auto"/>
        <w:ind w:left="426"/>
        <w:rPr>
          <w:rFonts w:ascii="Tahoma" w:hAnsi="Tahoma" w:cs="Tahoma"/>
          <w:sz w:val="20"/>
        </w:rPr>
      </w:pPr>
      <w:r w:rsidRPr="003A2FBC">
        <w:rPr>
          <w:rFonts w:ascii="Tahoma" w:hAnsi="Tahoma" w:cs="Tahoma"/>
          <w:sz w:val="20"/>
        </w:rPr>
        <w:t>Nr rachunku bankowego Wykonawcy, na które należy zwrócić wadium (dotyczy wadium wniesionego w pieniądzu)  …………………………………...…………………………………</w:t>
      </w:r>
    </w:p>
    <w:p w:rsidR="00E35112" w:rsidRPr="003A2FBC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3A2FBC" w:rsidRDefault="00E35112" w:rsidP="00E35112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>…………………………..</w:t>
      </w:r>
    </w:p>
    <w:p w:rsidR="00E35112" w:rsidRPr="003A2FBC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</w:r>
      <w:r w:rsidRPr="003A2FBC">
        <w:rPr>
          <w:rFonts w:ascii="Tahoma" w:hAnsi="Tahoma" w:cs="Tahoma"/>
          <w:sz w:val="20"/>
          <w:szCs w:val="20"/>
        </w:rPr>
        <w:tab/>
        <w:t xml:space="preserve">(podpis)  </w:t>
      </w: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E35112" w:rsidRPr="00490BB8" w:rsidRDefault="00E35112" w:rsidP="00E35112">
      <w:pPr>
        <w:jc w:val="right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   pieczęć firmowa Wykonawcy</w:t>
      </w: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Oświadczenie Wykonawcy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składane na podstawie art. 25a ust. 1 ustawy z dnia 29 stycznia 2004r.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Prawo zamówień publicznych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dotyczące spełnienia warunków udziału w postępowaniu.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Na potrzeby postępowania o udzielenie zamówienia publicznego pn.: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Ochrona Targowiska Miejskiego </w:t>
      </w:r>
      <w:r>
        <w:rPr>
          <w:rFonts w:ascii="Tahoma" w:hAnsi="Tahoma" w:cs="Tahoma"/>
          <w:b/>
          <w:sz w:val="20"/>
          <w:szCs w:val="20"/>
        </w:rPr>
        <w:br/>
        <w:t>w Będzinie przy ul. Gzichowskiej</w:t>
      </w:r>
      <w:r w:rsidRPr="00490BB8">
        <w:rPr>
          <w:rFonts w:ascii="Tahoma" w:hAnsi="Tahoma" w:cs="Tahoma"/>
          <w:b/>
          <w:sz w:val="20"/>
          <w:szCs w:val="20"/>
        </w:rPr>
        <w:t xml:space="preserve">, </w:t>
      </w:r>
      <w:r w:rsidRPr="00490BB8">
        <w:rPr>
          <w:rFonts w:ascii="Tahoma" w:hAnsi="Tahoma" w:cs="Tahoma"/>
          <w:sz w:val="20"/>
          <w:szCs w:val="20"/>
        </w:rPr>
        <w:t xml:space="preserve"> znak Z</w:t>
      </w:r>
      <w:r>
        <w:rPr>
          <w:rFonts w:ascii="Tahoma" w:hAnsi="Tahoma" w:cs="Tahoma"/>
          <w:sz w:val="20"/>
          <w:szCs w:val="20"/>
        </w:rPr>
        <w:t>S</w:t>
      </w:r>
      <w:r w:rsidRPr="00490BB8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5</w:t>
      </w:r>
      <w:r w:rsidRPr="00490BB8"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>20</w:t>
      </w:r>
      <w:r w:rsidRPr="00490BB8">
        <w:rPr>
          <w:rFonts w:ascii="Tahoma" w:hAnsi="Tahoma" w:cs="Tahoma"/>
          <w:sz w:val="20"/>
          <w:szCs w:val="20"/>
        </w:rPr>
        <w:t>, prowadzonego przez Przedsiębiorstwo Techniczno – Handlowo – Usługowe „Interpromex” Spółkę z ograniczoną odpowiedzialnością, oświadczam, że spełniam warunki udziału w postępowaniu dotyczące wymaganych:</w:t>
      </w:r>
    </w:p>
    <w:p w:rsidR="00E35112" w:rsidRPr="00490BB8" w:rsidRDefault="00E35112" w:rsidP="00E3511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kompetencji lub uprawnień do prowadzenia określonej działalności zawodowej;</w:t>
      </w:r>
    </w:p>
    <w:p w:rsidR="00E35112" w:rsidRPr="00490BB8" w:rsidRDefault="00E35112" w:rsidP="00E3511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sytuacji ekonomicznej lub finansowej;</w:t>
      </w:r>
    </w:p>
    <w:p w:rsidR="00E35112" w:rsidRPr="00490BB8" w:rsidRDefault="00E35112" w:rsidP="00E35112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zdolności technicznej lub zawodowej.</w:t>
      </w:r>
    </w:p>
    <w:p w:rsidR="00E35112" w:rsidRPr="00490BB8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……………………………….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(miejscowość, dnia) 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  <w:t>…………………………..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  <w:t xml:space="preserve">(podpis)  </w:t>
      </w:r>
    </w:p>
    <w:p w:rsidR="00E35112" w:rsidRDefault="00E35112" w:rsidP="00E351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E35112" w:rsidRPr="00490BB8" w:rsidRDefault="00E35112" w:rsidP="00E35112">
      <w:pPr>
        <w:jc w:val="right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lastRenderedPageBreak/>
        <w:t>Załącznik nr 4</w:t>
      </w: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   pieczęć firmowa Wykonawcy</w:t>
      </w: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Oświadczenie Wykonawcy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składane na podstawie art. 25a ust. 1 ustawy z dnia 29 stycznia 2004r.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Prawo zamówień publicznych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dotyczące przesłanek wykluczenia Wykonawcy z postępowania przetargowego</w:t>
      </w: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Na potrzeby postępowania o udzielenie zamówienia publicznego pn.: </w:t>
      </w:r>
      <w:r>
        <w:rPr>
          <w:rFonts w:ascii="Tahoma" w:hAnsi="Tahoma" w:cs="Tahoma"/>
          <w:b/>
          <w:sz w:val="20"/>
          <w:szCs w:val="20"/>
        </w:rPr>
        <w:t xml:space="preserve">Ochrona Targowiska Miejskiego </w:t>
      </w:r>
      <w:r>
        <w:rPr>
          <w:rFonts w:ascii="Tahoma" w:hAnsi="Tahoma" w:cs="Tahoma"/>
          <w:b/>
          <w:sz w:val="20"/>
          <w:szCs w:val="20"/>
        </w:rPr>
        <w:br/>
        <w:t>w Będzinie przy ul. Gzichowskiej</w:t>
      </w:r>
      <w:r w:rsidRPr="00490BB8">
        <w:rPr>
          <w:rFonts w:ascii="Tahoma" w:hAnsi="Tahoma" w:cs="Tahoma"/>
          <w:b/>
          <w:sz w:val="20"/>
          <w:szCs w:val="20"/>
        </w:rPr>
        <w:t xml:space="preserve">, </w:t>
      </w:r>
      <w:r w:rsidRPr="00490BB8">
        <w:rPr>
          <w:rFonts w:ascii="Tahoma" w:hAnsi="Tahoma" w:cs="Tahoma"/>
          <w:sz w:val="20"/>
          <w:szCs w:val="20"/>
        </w:rPr>
        <w:t>znak Z</w:t>
      </w:r>
      <w:r>
        <w:rPr>
          <w:rFonts w:ascii="Tahoma" w:hAnsi="Tahoma" w:cs="Tahoma"/>
          <w:sz w:val="20"/>
          <w:szCs w:val="20"/>
        </w:rPr>
        <w:t>S</w:t>
      </w:r>
      <w:r w:rsidRPr="00490BB8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>5</w:t>
      </w:r>
      <w:r w:rsidRPr="00490BB8">
        <w:rPr>
          <w:rFonts w:ascii="Tahoma" w:hAnsi="Tahoma" w:cs="Tahoma"/>
          <w:sz w:val="20"/>
          <w:szCs w:val="20"/>
        </w:rPr>
        <w:t>/20</w:t>
      </w:r>
      <w:r>
        <w:rPr>
          <w:rFonts w:ascii="Tahoma" w:hAnsi="Tahoma" w:cs="Tahoma"/>
          <w:sz w:val="20"/>
          <w:szCs w:val="20"/>
        </w:rPr>
        <w:t>20</w:t>
      </w:r>
      <w:r w:rsidRPr="00490BB8">
        <w:rPr>
          <w:rFonts w:ascii="Tahoma" w:hAnsi="Tahoma" w:cs="Tahoma"/>
          <w:sz w:val="20"/>
          <w:szCs w:val="20"/>
        </w:rPr>
        <w:t>, prowadzonego przez Przedsiębiorstwo Techniczno – Handlowo – Usługowe „Interpromex” Spółkę z ograniczoną odpowiedzialnością, oświadczam, że:</w:t>
      </w:r>
    </w:p>
    <w:p w:rsidR="00E35112" w:rsidRPr="00490BB8" w:rsidRDefault="00E35112" w:rsidP="00E35112">
      <w:pPr>
        <w:numPr>
          <w:ilvl w:val="1"/>
          <w:numId w:val="4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nie podlegam wykluczeniu z postępowania na podstawie art. 24 ust. 1 pkt 12-22 Ustawy Pzp. </w:t>
      </w:r>
    </w:p>
    <w:p w:rsidR="00E35112" w:rsidRPr="00490BB8" w:rsidRDefault="00E35112" w:rsidP="00E35112">
      <w:pPr>
        <w:numPr>
          <w:ilvl w:val="1"/>
          <w:numId w:val="4"/>
        </w:numPr>
        <w:tabs>
          <w:tab w:val="clear" w:pos="2160"/>
          <w:tab w:val="num" w:pos="360"/>
        </w:tabs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 nie podlegam wykluczeniu z postępowania na podstawie art. 24 ust. 5 pkt 1-8 Ustawy Pzp.  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>……………………………….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 xml:space="preserve">(miejscowość, dnia) 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  <w:t>…………………………..</w:t>
      </w:r>
    </w:p>
    <w:p w:rsidR="00E35112" w:rsidRPr="00490BB8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</w:r>
      <w:r w:rsidRPr="00490BB8">
        <w:rPr>
          <w:rFonts w:ascii="Tahoma" w:hAnsi="Tahoma" w:cs="Tahoma"/>
          <w:sz w:val="20"/>
          <w:szCs w:val="20"/>
        </w:rPr>
        <w:tab/>
        <w:t xml:space="preserve">(podpis)  </w:t>
      </w: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  <w:r w:rsidRPr="002827FA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sz w:val="20"/>
          <w:szCs w:val="20"/>
        </w:rPr>
        <w:t>5</w:t>
      </w: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 xml:space="preserve">   pieczęć firmowa Wykonawcy</w:t>
      </w: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Data   ..........................................</w:t>
      </w: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Nazwa Wykonawcy  ........................................................................................................</w:t>
      </w: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Siedziba   .........................................................................................................................</w:t>
      </w:r>
    </w:p>
    <w:p w:rsidR="00E35112" w:rsidRPr="002827FA" w:rsidRDefault="00E35112" w:rsidP="00E35112">
      <w:pPr>
        <w:pStyle w:val="Tekstpodstawowy"/>
        <w:rPr>
          <w:rFonts w:ascii="Tahoma" w:hAnsi="Tahoma" w:cs="Tahoma"/>
          <w:sz w:val="20"/>
        </w:rPr>
      </w:pPr>
      <w:r w:rsidRPr="002827FA">
        <w:rPr>
          <w:rFonts w:ascii="Tahoma" w:hAnsi="Tahoma" w:cs="Tahoma"/>
          <w:sz w:val="20"/>
        </w:rPr>
        <w:t xml:space="preserve">Nawiązując do ogłoszenia o </w:t>
      </w:r>
      <w:r>
        <w:rPr>
          <w:rFonts w:ascii="Tahoma" w:hAnsi="Tahoma" w:cs="Tahoma"/>
          <w:sz w:val="20"/>
        </w:rPr>
        <w:t xml:space="preserve">zamówieniu </w:t>
      </w:r>
      <w:r w:rsidRPr="002827FA">
        <w:rPr>
          <w:rFonts w:ascii="Tahoma" w:hAnsi="Tahoma" w:cs="Tahoma"/>
          <w:sz w:val="20"/>
        </w:rPr>
        <w:t xml:space="preserve"> na:</w:t>
      </w:r>
    </w:p>
    <w:p w:rsidR="00E35112" w:rsidRPr="002827FA" w:rsidRDefault="00E35112" w:rsidP="00E35112">
      <w:pPr>
        <w:pStyle w:val="Tekstpodstawowy"/>
        <w:rPr>
          <w:rFonts w:ascii="Tahoma" w:hAnsi="Tahoma" w:cs="Tahoma"/>
          <w:sz w:val="20"/>
        </w:rPr>
      </w:pPr>
    </w:p>
    <w:p w:rsidR="00E35112" w:rsidRPr="002827FA" w:rsidRDefault="00E35112" w:rsidP="00E3511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2827FA">
        <w:rPr>
          <w:rFonts w:ascii="Tahoma" w:hAnsi="Tahoma" w:cs="Tahoma"/>
          <w:b/>
          <w:bCs/>
          <w:sz w:val="20"/>
          <w:szCs w:val="20"/>
        </w:rPr>
        <w:t xml:space="preserve">  „</w:t>
      </w:r>
      <w:r>
        <w:rPr>
          <w:rFonts w:ascii="Tahoma" w:hAnsi="Tahoma" w:cs="Tahoma"/>
          <w:b/>
          <w:sz w:val="20"/>
          <w:szCs w:val="20"/>
        </w:rPr>
        <w:t xml:space="preserve">Ochrona Targowiska Miejskiego </w:t>
      </w:r>
      <w:r>
        <w:rPr>
          <w:rFonts w:ascii="Tahoma" w:hAnsi="Tahoma" w:cs="Tahoma"/>
          <w:b/>
          <w:sz w:val="20"/>
          <w:szCs w:val="20"/>
        </w:rPr>
        <w:br/>
        <w:t>w Będzinie przy ul. Gzichowskiej</w:t>
      </w:r>
      <w:r w:rsidRPr="002827FA">
        <w:rPr>
          <w:rFonts w:ascii="Tahoma" w:hAnsi="Tahoma" w:cs="Tahoma"/>
          <w:b/>
          <w:sz w:val="20"/>
          <w:szCs w:val="20"/>
        </w:rPr>
        <w:t xml:space="preserve"> </w:t>
      </w:r>
      <w:r w:rsidRPr="002827FA">
        <w:rPr>
          <w:rFonts w:ascii="Tahoma" w:hAnsi="Tahoma" w:cs="Tahoma"/>
          <w:b/>
          <w:bCs/>
          <w:sz w:val="20"/>
          <w:szCs w:val="20"/>
        </w:rPr>
        <w:t>”  znak Z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2827FA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2827FA">
        <w:rPr>
          <w:rFonts w:ascii="Tahoma" w:hAnsi="Tahoma" w:cs="Tahoma"/>
          <w:b/>
          <w:bCs/>
          <w:sz w:val="20"/>
          <w:szCs w:val="20"/>
        </w:rPr>
        <w:t>/20</w:t>
      </w:r>
      <w:r>
        <w:rPr>
          <w:rFonts w:ascii="Tahoma" w:hAnsi="Tahoma" w:cs="Tahoma"/>
          <w:b/>
          <w:bCs/>
          <w:sz w:val="20"/>
          <w:szCs w:val="20"/>
        </w:rPr>
        <w:t>20</w:t>
      </w:r>
    </w:p>
    <w:p w:rsidR="00E35112" w:rsidRPr="002827FA" w:rsidRDefault="00E35112" w:rsidP="00E3511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Cs/>
          <w:sz w:val="20"/>
          <w:szCs w:val="20"/>
        </w:rPr>
      </w:pPr>
      <w:r w:rsidRPr="002827FA">
        <w:rPr>
          <w:rFonts w:ascii="Tahoma" w:hAnsi="Tahoma" w:cs="Tahoma"/>
          <w:bCs/>
          <w:sz w:val="20"/>
          <w:szCs w:val="20"/>
        </w:rPr>
        <w:t xml:space="preserve"> </w:t>
      </w:r>
    </w:p>
    <w:p w:rsidR="00E35112" w:rsidRPr="002827FA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 xml:space="preserve">Oświadczam, iż wykonałem/wykonuję następujące usługi i przedkładam poniższy wykaz wykonanych, </w:t>
      </w:r>
      <w:r>
        <w:rPr>
          <w:rFonts w:ascii="Tahoma" w:hAnsi="Tahoma" w:cs="Tahoma"/>
          <w:sz w:val="20"/>
          <w:szCs w:val="20"/>
        </w:rPr>
        <w:br/>
      </w:r>
      <w:r w:rsidRPr="002827FA">
        <w:rPr>
          <w:rFonts w:ascii="Tahoma" w:hAnsi="Tahoma" w:cs="Tahoma"/>
          <w:sz w:val="20"/>
          <w:szCs w:val="20"/>
        </w:rPr>
        <w:t>a w przypadku świadczeń okresowych lub ciągłych również wykonywanych usług w zakresie niezbędnym do wykazania warunku wiedzy i doświadczenia, w okresie ostatnich trzech lat przed upływem składania ofert do udziału w postępowaniu, a jeżeli okres prowadzenia działalności jest krótszy – w tym okresie.</w:t>
      </w:r>
    </w:p>
    <w:p w:rsidR="00E35112" w:rsidRPr="002827FA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5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559"/>
        <w:gridCol w:w="3260"/>
        <w:gridCol w:w="1560"/>
      </w:tblGrid>
      <w:tr w:rsidR="00E35112" w:rsidRPr="002827FA" w:rsidTr="0000017F">
        <w:trPr>
          <w:trHeight w:val="38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112" w:rsidRPr="002827FA" w:rsidRDefault="00E35112" w:rsidP="0000017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7FA">
              <w:rPr>
                <w:rFonts w:ascii="Tahoma" w:hAnsi="Tahoma" w:cs="Tahoma"/>
                <w:sz w:val="16"/>
                <w:szCs w:val="16"/>
              </w:rPr>
              <w:t>Lp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112" w:rsidRPr="002827FA" w:rsidRDefault="00E35112" w:rsidP="0000017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7FA">
              <w:rPr>
                <w:rFonts w:ascii="Tahoma" w:hAnsi="Tahoma" w:cs="Tahoma"/>
                <w:sz w:val="16"/>
                <w:szCs w:val="16"/>
              </w:rPr>
              <w:t xml:space="preserve">Odbiorca usługi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112" w:rsidRPr="002827FA" w:rsidRDefault="00E35112" w:rsidP="0000017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7FA">
              <w:rPr>
                <w:rFonts w:ascii="Tahoma" w:hAnsi="Tahoma" w:cs="Tahoma"/>
                <w:sz w:val="16"/>
                <w:szCs w:val="16"/>
              </w:rPr>
              <w:t>Termin realizacji</w:t>
            </w:r>
          </w:p>
          <w:p w:rsidR="00E35112" w:rsidRPr="002827FA" w:rsidRDefault="00E35112" w:rsidP="0000017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7FA">
              <w:rPr>
                <w:rFonts w:ascii="Tahoma" w:hAnsi="Tahoma" w:cs="Tahoma"/>
                <w:sz w:val="16"/>
                <w:szCs w:val="16"/>
              </w:rPr>
              <w:t>(data wykonania)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112" w:rsidRPr="002827FA" w:rsidRDefault="00E35112" w:rsidP="0000017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7FA">
              <w:rPr>
                <w:rFonts w:ascii="Tahoma" w:hAnsi="Tahoma" w:cs="Tahoma"/>
                <w:sz w:val="16"/>
                <w:szCs w:val="16"/>
              </w:rPr>
              <w:t>Przedmiot/ wielkość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35112" w:rsidRPr="002827FA" w:rsidRDefault="00E35112" w:rsidP="0000017F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27FA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sz w:val="16"/>
                <w:szCs w:val="16"/>
              </w:rPr>
              <w:t>usługi</w:t>
            </w:r>
            <w:r w:rsidRPr="002827FA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>
              <w:rPr>
                <w:rFonts w:ascii="Tahoma" w:hAnsi="Tahoma" w:cs="Tahoma"/>
                <w:sz w:val="16"/>
                <w:szCs w:val="16"/>
              </w:rPr>
              <w:t>brutto</w:t>
            </w:r>
            <w:r w:rsidRPr="002827F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E35112" w:rsidRPr="002827FA" w:rsidTr="0000017F">
        <w:trPr>
          <w:trHeight w:val="3120"/>
        </w:trPr>
        <w:tc>
          <w:tcPr>
            <w:tcW w:w="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2827FA" w:rsidRDefault="00E35112" w:rsidP="0000017F">
            <w:pPr>
              <w:pStyle w:val="Tekstpodstawowy3"/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2827FA" w:rsidRDefault="00E35112" w:rsidP="0000017F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2827FA" w:rsidRDefault="00E35112" w:rsidP="0000017F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2827FA" w:rsidRDefault="00E35112" w:rsidP="0000017F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2827FA" w:rsidRDefault="00E35112" w:rsidP="0000017F">
            <w:pPr>
              <w:pStyle w:val="Tekstpodstawowy3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i/>
          <w:sz w:val="20"/>
          <w:szCs w:val="20"/>
        </w:rPr>
        <w:t>Wykonawca składa aktualne na dzień składania ofert referencje lub inne dokumenty określające: datę wykonania, podmiot, przedmiot oraz wartość wykonanych lub wykonywanych usług</w:t>
      </w:r>
      <w:r>
        <w:rPr>
          <w:rFonts w:ascii="Tahoma" w:hAnsi="Tahoma" w:cs="Tahoma"/>
          <w:i/>
          <w:sz w:val="20"/>
          <w:szCs w:val="20"/>
        </w:rPr>
        <w:t xml:space="preserve"> wraz z informacją, </w:t>
      </w:r>
      <w:r>
        <w:rPr>
          <w:rFonts w:ascii="Tahoma" w:hAnsi="Tahoma" w:cs="Tahoma"/>
          <w:i/>
          <w:sz w:val="20"/>
          <w:szCs w:val="20"/>
        </w:rPr>
        <w:br/>
        <w:t xml:space="preserve">że wykonane zostały należycie. </w:t>
      </w:r>
      <w:r w:rsidRPr="002827FA">
        <w:rPr>
          <w:rFonts w:ascii="Tahoma" w:hAnsi="Tahoma" w:cs="Tahoma"/>
          <w:sz w:val="20"/>
          <w:szCs w:val="20"/>
        </w:rPr>
        <w:tab/>
        <w:t xml:space="preserve">                                                             </w:t>
      </w:r>
    </w:p>
    <w:p w:rsidR="00E35112" w:rsidRPr="002827FA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…………………………..</w:t>
      </w:r>
    </w:p>
    <w:p w:rsidR="00E35112" w:rsidRPr="002827FA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</w:r>
      <w:r w:rsidRPr="002827FA">
        <w:rPr>
          <w:rFonts w:ascii="Tahoma" w:hAnsi="Tahoma" w:cs="Tahoma"/>
          <w:sz w:val="20"/>
          <w:szCs w:val="20"/>
        </w:rPr>
        <w:tab/>
        <w:t xml:space="preserve">(podpis)  </w:t>
      </w:r>
    </w:p>
    <w:p w:rsidR="00E35112" w:rsidRDefault="00E35112" w:rsidP="00E35112">
      <w:pPr>
        <w:jc w:val="right"/>
        <w:rPr>
          <w:b/>
          <w:highlight w:val="red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lastRenderedPageBreak/>
        <w:t>Załącznik nr 6</w:t>
      </w:r>
    </w:p>
    <w:p w:rsidR="00E35112" w:rsidRPr="002827F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 xml:space="preserve">    pieczęć firmowa Wykonawcy</w:t>
      </w: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Data   ..........................................</w:t>
      </w: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Nazwa Wykonawcy  ....................................................................................................</w:t>
      </w: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Siedziba   ...........................................................................................................</w:t>
      </w:r>
    </w:p>
    <w:p w:rsidR="00E35112" w:rsidRPr="002827FA" w:rsidRDefault="00E35112" w:rsidP="00E35112">
      <w:pPr>
        <w:pStyle w:val="Tekstpodstawowy"/>
        <w:rPr>
          <w:rFonts w:ascii="Tahoma" w:hAnsi="Tahoma" w:cs="Tahoma"/>
          <w:sz w:val="20"/>
        </w:rPr>
      </w:pPr>
    </w:p>
    <w:p w:rsidR="00E35112" w:rsidRPr="002827FA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 xml:space="preserve">Oświadczam, iż dysponuję/będę dysponował osobami niezbędnymi do realizacji zamówienia pn.: </w:t>
      </w:r>
    </w:p>
    <w:p w:rsidR="00E35112" w:rsidRPr="002827FA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2827FA">
        <w:rPr>
          <w:rFonts w:ascii="Tahoma" w:hAnsi="Tahoma" w:cs="Tahoma"/>
          <w:b/>
          <w:bCs/>
          <w:sz w:val="20"/>
          <w:szCs w:val="20"/>
        </w:rPr>
        <w:t xml:space="preserve">  „</w:t>
      </w:r>
      <w:r>
        <w:rPr>
          <w:rFonts w:ascii="Tahoma" w:hAnsi="Tahoma" w:cs="Tahoma"/>
          <w:b/>
          <w:sz w:val="20"/>
          <w:szCs w:val="20"/>
        </w:rPr>
        <w:t xml:space="preserve">Ochrona Targowiska Miejskiego </w:t>
      </w:r>
      <w:r>
        <w:rPr>
          <w:rFonts w:ascii="Tahoma" w:hAnsi="Tahoma" w:cs="Tahoma"/>
          <w:b/>
          <w:sz w:val="20"/>
          <w:szCs w:val="20"/>
        </w:rPr>
        <w:br/>
        <w:t>w Będzinie przy ul. Gzichowskiej</w:t>
      </w:r>
      <w:r w:rsidRPr="002827FA">
        <w:rPr>
          <w:rFonts w:ascii="Tahoma" w:hAnsi="Tahoma" w:cs="Tahoma"/>
          <w:b/>
          <w:sz w:val="20"/>
          <w:szCs w:val="20"/>
        </w:rPr>
        <w:t xml:space="preserve"> </w:t>
      </w:r>
      <w:r w:rsidRPr="002827FA">
        <w:rPr>
          <w:rFonts w:ascii="Tahoma" w:hAnsi="Tahoma" w:cs="Tahoma"/>
          <w:b/>
          <w:bCs/>
          <w:sz w:val="20"/>
          <w:szCs w:val="20"/>
        </w:rPr>
        <w:t>”  znak Z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2827FA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2827FA">
        <w:rPr>
          <w:rFonts w:ascii="Tahoma" w:hAnsi="Tahoma" w:cs="Tahoma"/>
          <w:b/>
          <w:bCs/>
          <w:sz w:val="20"/>
          <w:szCs w:val="20"/>
        </w:rPr>
        <w:t>/20</w:t>
      </w:r>
      <w:r>
        <w:rPr>
          <w:rFonts w:ascii="Tahoma" w:hAnsi="Tahoma" w:cs="Tahoma"/>
          <w:b/>
          <w:bCs/>
          <w:sz w:val="20"/>
          <w:szCs w:val="20"/>
        </w:rPr>
        <w:t>20</w:t>
      </w:r>
    </w:p>
    <w:p w:rsidR="00E35112" w:rsidRPr="002827FA" w:rsidRDefault="00E35112" w:rsidP="00E35112">
      <w:pPr>
        <w:rPr>
          <w:rFonts w:ascii="Tahoma" w:hAnsi="Tahoma" w:cs="Tahoma"/>
          <w:b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 xml:space="preserve"> </w:t>
      </w: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  <w:r w:rsidRPr="002827FA">
        <w:rPr>
          <w:rFonts w:ascii="Tahoma" w:hAnsi="Tahoma" w:cs="Tahoma"/>
          <w:color w:val="auto"/>
          <w:lang w:eastAsia="en-US"/>
        </w:rPr>
        <w:t>Składając of</w:t>
      </w:r>
      <w:r>
        <w:rPr>
          <w:rFonts w:ascii="Tahoma" w:hAnsi="Tahoma" w:cs="Tahoma"/>
          <w:color w:val="auto"/>
          <w:lang w:eastAsia="en-US"/>
        </w:rPr>
        <w:t>ertę</w:t>
      </w:r>
      <w:r w:rsidRPr="002827FA">
        <w:rPr>
          <w:rFonts w:ascii="Tahoma" w:hAnsi="Tahoma" w:cs="Tahoma"/>
          <w:color w:val="auto"/>
          <w:lang w:eastAsia="en-US"/>
        </w:rPr>
        <w:t xml:space="preserve"> przedkładam poniższy wykaz dla celów potwierdzenia spełniania warunku udziału </w:t>
      </w:r>
      <w:r>
        <w:rPr>
          <w:rFonts w:ascii="Tahoma" w:hAnsi="Tahoma" w:cs="Tahoma"/>
          <w:color w:val="auto"/>
          <w:lang w:eastAsia="en-US"/>
        </w:rPr>
        <w:br/>
      </w:r>
      <w:r w:rsidRPr="002827FA">
        <w:rPr>
          <w:rFonts w:ascii="Tahoma" w:hAnsi="Tahoma" w:cs="Tahoma"/>
          <w:color w:val="auto"/>
          <w:lang w:eastAsia="en-US"/>
        </w:rPr>
        <w:t>w postępowaniu, dotyczącego dysponowania osobami zdolnymi do wykonania zamówienia:</w:t>
      </w:r>
    </w:p>
    <w:tbl>
      <w:tblPr>
        <w:tblW w:w="9490" w:type="dxa"/>
        <w:tblInd w:w="108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242"/>
        <w:gridCol w:w="1466"/>
        <w:gridCol w:w="1750"/>
        <w:gridCol w:w="2900"/>
        <w:gridCol w:w="1532"/>
      </w:tblGrid>
      <w:tr w:rsidR="00E35112" w:rsidRPr="002D6B40" w:rsidTr="0000017F">
        <w:trPr>
          <w:cantSplit/>
          <w:trHeight w:val="77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ind w:left="113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Imię i nazwisko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Uprawnienia (kwalifikacje)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Podstawa dysponowania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Rola w wykonywaniu zamówienia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Załączono dokument potwierdzający dysponowanie lub kwalifikacje</w:t>
            </w:r>
          </w:p>
        </w:tc>
      </w:tr>
      <w:tr w:rsidR="00E35112" w:rsidRPr="002D6B40" w:rsidTr="0000017F">
        <w:trPr>
          <w:cantSplit/>
          <w:trHeight w:val="25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ind w:left="113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4</w:t>
            </w: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D2BDE">
              <w:rPr>
                <w:rFonts w:ascii="Tahoma" w:hAnsi="Tahoma" w:cs="Tahoma"/>
                <w:color w:val="auto"/>
                <w:sz w:val="16"/>
                <w:szCs w:val="16"/>
              </w:rPr>
              <w:t>6</w:t>
            </w:r>
          </w:p>
        </w:tc>
      </w:tr>
      <w:tr w:rsidR="00E35112" w:rsidRPr="00D92B09" w:rsidTr="0000017F">
        <w:trPr>
          <w:cantSplit/>
          <w:trHeight w:val="77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ind w:left="113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E35112" w:rsidRPr="00D92B09" w:rsidTr="0000017F">
        <w:trPr>
          <w:cantSplit/>
          <w:trHeight w:val="77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ind w:left="113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</w:tr>
      <w:tr w:rsidR="00E35112" w:rsidRPr="00D92B09" w:rsidTr="0000017F">
        <w:trPr>
          <w:cantSplit/>
          <w:trHeight w:val="777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ind w:left="113"/>
              <w:jc w:val="center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…</w:t>
            </w:r>
          </w:p>
        </w:tc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9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12" w:rsidRPr="002D2BDE" w:rsidRDefault="00E35112" w:rsidP="0000017F">
            <w:pPr>
              <w:pStyle w:val="Domylnie"/>
              <w:jc w:val="center"/>
              <w:rPr>
                <w:rFonts w:ascii="Tahoma" w:hAnsi="Tahoma" w:cs="Tahoma"/>
                <w:color w:val="auto"/>
              </w:rPr>
            </w:pPr>
          </w:p>
        </w:tc>
      </w:tr>
    </w:tbl>
    <w:p w:rsidR="00E35112" w:rsidRPr="002827FA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Pr="002827FA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Pr="002827FA" w:rsidRDefault="00E35112" w:rsidP="00E35112">
      <w:pPr>
        <w:pStyle w:val="Domylnie"/>
        <w:rPr>
          <w:rFonts w:ascii="Tahoma" w:hAnsi="Tahoma" w:cs="Tahoma"/>
          <w:color w:val="auto"/>
        </w:rPr>
      </w:pPr>
    </w:p>
    <w:p w:rsidR="00E35112" w:rsidRPr="002827FA" w:rsidRDefault="00E35112" w:rsidP="00E35112">
      <w:pPr>
        <w:ind w:left="4956"/>
        <w:rPr>
          <w:rFonts w:ascii="Tahoma" w:hAnsi="Tahoma" w:cs="Tahoma"/>
          <w:i/>
          <w:sz w:val="20"/>
          <w:szCs w:val="20"/>
        </w:rPr>
      </w:pPr>
      <w:r w:rsidRPr="002827FA">
        <w:rPr>
          <w:rFonts w:ascii="Tahoma" w:hAnsi="Tahoma" w:cs="Tahoma"/>
          <w:i/>
          <w:sz w:val="20"/>
          <w:szCs w:val="20"/>
        </w:rPr>
        <w:t xml:space="preserve">               ..............................................</w:t>
      </w:r>
    </w:p>
    <w:p w:rsidR="00E35112" w:rsidRPr="002827FA" w:rsidRDefault="00E35112" w:rsidP="00E35112">
      <w:pPr>
        <w:ind w:left="5664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</w:t>
      </w:r>
      <w:r w:rsidRPr="002827FA">
        <w:rPr>
          <w:rFonts w:ascii="Tahoma" w:hAnsi="Tahoma" w:cs="Tahoma"/>
          <w:bCs/>
          <w:i/>
          <w:sz w:val="20"/>
          <w:szCs w:val="20"/>
        </w:rPr>
        <w:t xml:space="preserve">       podpis  </w:t>
      </w:r>
    </w:p>
    <w:p w:rsidR="00E35112" w:rsidRDefault="00E35112" w:rsidP="00E35112">
      <w:pPr>
        <w:pStyle w:val="Domylnie"/>
        <w:jc w:val="right"/>
        <w:rPr>
          <w:rFonts w:ascii="Tahoma" w:hAnsi="Tahoma" w:cs="Tahoma"/>
        </w:rPr>
      </w:pPr>
      <w:r>
        <w:rPr>
          <w:rFonts w:ascii="Tahoma" w:hAnsi="Tahoma" w:cs="Tahoma"/>
          <w:i/>
        </w:rPr>
        <w:br w:type="page"/>
      </w:r>
      <w:r>
        <w:rPr>
          <w:rFonts w:ascii="Tahoma" w:hAnsi="Tahoma" w:cs="Tahoma"/>
        </w:rPr>
        <w:lastRenderedPageBreak/>
        <w:t xml:space="preserve">Załącznik nr 7 </w:t>
      </w:r>
    </w:p>
    <w:p w:rsidR="00E35112" w:rsidRDefault="00E35112" w:rsidP="00E35112">
      <w:pPr>
        <w:pStyle w:val="Domylnie"/>
        <w:jc w:val="right"/>
        <w:rPr>
          <w:rFonts w:ascii="Tahoma" w:hAnsi="Tahoma" w:cs="Tahoma"/>
        </w:rPr>
      </w:pPr>
    </w:p>
    <w:p w:rsidR="00E35112" w:rsidRDefault="00E35112" w:rsidP="00E35112">
      <w:pPr>
        <w:pStyle w:val="Domylnie"/>
        <w:jc w:val="right"/>
        <w:rPr>
          <w:rFonts w:ascii="Tahoma" w:hAnsi="Tahoma" w:cs="Tahoma"/>
        </w:rPr>
      </w:pPr>
    </w:p>
    <w:p w:rsidR="00E35112" w:rsidRDefault="00E35112" w:rsidP="00E35112">
      <w:pPr>
        <w:pStyle w:val="Domylnie"/>
        <w:jc w:val="right"/>
        <w:rPr>
          <w:rFonts w:ascii="Tahoma" w:hAnsi="Tahoma" w:cs="Tahoma"/>
        </w:rPr>
      </w:pP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 xml:space="preserve">    pieczęć firmowa Wykonawcy</w:t>
      </w:r>
    </w:p>
    <w:p w:rsidR="00E35112" w:rsidRPr="002827FA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Data   ..........................................</w:t>
      </w:r>
    </w:p>
    <w:p w:rsidR="00E35112" w:rsidRPr="002827F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2827FA">
        <w:rPr>
          <w:rFonts w:ascii="Tahoma" w:hAnsi="Tahoma" w:cs="Tahoma"/>
          <w:sz w:val="20"/>
          <w:szCs w:val="20"/>
        </w:rPr>
        <w:t>Nazwa Wykonawcy  ....................................................................................................</w:t>
      </w:r>
    </w:p>
    <w:p w:rsidR="00E35112" w:rsidRPr="00830A9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830A9A">
        <w:rPr>
          <w:rFonts w:ascii="Tahoma" w:hAnsi="Tahoma" w:cs="Tahoma"/>
          <w:sz w:val="20"/>
          <w:szCs w:val="20"/>
        </w:rPr>
        <w:t>Siedziba   ...........................................................................................................</w:t>
      </w:r>
    </w:p>
    <w:p w:rsidR="00E35112" w:rsidRDefault="00E35112" w:rsidP="00E35112">
      <w:pPr>
        <w:pStyle w:val="Domylnie"/>
        <w:jc w:val="both"/>
        <w:rPr>
          <w:rFonts w:ascii="Tahoma" w:hAnsi="Tahoma" w:cs="Tahoma"/>
          <w:i/>
        </w:rPr>
      </w:pP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  <w:r w:rsidRPr="002827FA">
        <w:rPr>
          <w:rFonts w:ascii="Tahoma" w:hAnsi="Tahoma" w:cs="Tahoma"/>
          <w:color w:val="auto"/>
          <w:lang w:eastAsia="en-US"/>
        </w:rPr>
        <w:t>Składając of</w:t>
      </w:r>
      <w:r>
        <w:rPr>
          <w:rFonts w:ascii="Tahoma" w:hAnsi="Tahoma" w:cs="Tahoma"/>
          <w:color w:val="auto"/>
          <w:lang w:eastAsia="en-US"/>
        </w:rPr>
        <w:t>ertę</w:t>
      </w:r>
      <w:r w:rsidRPr="002827FA">
        <w:rPr>
          <w:rFonts w:ascii="Tahoma" w:hAnsi="Tahoma" w:cs="Tahoma"/>
          <w:color w:val="auto"/>
          <w:lang w:eastAsia="en-US"/>
        </w:rPr>
        <w:t xml:space="preserve"> przedkładam poniższy wykaz dla celów potwierdzenia spełniania warunku udziału w postępowaniu, dotyczącego dysponowania </w:t>
      </w:r>
      <w:r>
        <w:rPr>
          <w:rFonts w:ascii="Tahoma" w:hAnsi="Tahoma" w:cs="Tahoma"/>
          <w:color w:val="auto"/>
          <w:lang w:eastAsia="en-US"/>
        </w:rPr>
        <w:t xml:space="preserve"> oznakowanymi samochodami patrolowymi: </w:t>
      </w: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  <w:r>
        <w:rPr>
          <w:rFonts w:ascii="Tahoma" w:hAnsi="Tahoma" w:cs="Tahoma"/>
          <w:color w:val="auto"/>
          <w:lang w:eastAsia="en-US"/>
        </w:rPr>
        <w:t>1……………………………………………………………………………………………………………………………………………………….</w:t>
      </w: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  <w:r w:rsidRPr="00CA12DC">
        <w:rPr>
          <w:rFonts w:ascii="Tahoma" w:hAnsi="Tahoma" w:cs="Tahoma"/>
          <w:color w:val="auto"/>
          <w:sz w:val="16"/>
          <w:szCs w:val="16"/>
          <w:lang w:eastAsia="en-US"/>
        </w:rPr>
        <w:t xml:space="preserve">    (Marka, model, nr rejestracyjny</w:t>
      </w:r>
      <w:r>
        <w:rPr>
          <w:rFonts w:ascii="Tahoma" w:hAnsi="Tahoma" w:cs="Tahoma"/>
          <w:color w:val="auto"/>
          <w:lang w:eastAsia="en-US"/>
        </w:rPr>
        <w:t>)</w:t>
      </w: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</w:p>
    <w:p w:rsidR="00E35112" w:rsidRDefault="00E35112" w:rsidP="00E35112">
      <w:pPr>
        <w:pStyle w:val="Domylnie"/>
        <w:jc w:val="both"/>
        <w:rPr>
          <w:rFonts w:ascii="Tahoma" w:hAnsi="Tahoma" w:cs="Tahoma"/>
          <w:color w:val="auto"/>
          <w:lang w:eastAsia="en-US"/>
        </w:rPr>
      </w:pPr>
      <w:r>
        <w:rPr>
          <w:rFonts w:ascii="Tahoma" w:hAnsi="Tahoma" w:cs="Tahoma"/>
          <w:color w:val="auto"/>
          <w:lang w:eastAsia="en-US"/>
        </w:rPr>
        <w:t>2……………………………………………………………………………………………………………………………………………………….</w:t>
      </w:r>
    </w:p>
    <w:p w:rsidR="00E35112" w:rsidRPr="00CA12DC" w:rsidRDefault="00E35112" w:rsidP="00E35112">
      <w:pPr>
        <w:pStyle w:val="Domylnie"/>
        <w:jc w:val="both"/>
        <w:rPr>
          <w:rFonts w:ascii="Tahoma" w:hAnsi="Tahoma" w:cs="Tahoma"/>
          <w:color w:val="auto"/>
          <w:sz w:val="16"/>
          <w:szCs w:val="16"/>
          <w:lang w:eastAsia="en-US"/>
        </w:rPr>
      </w:pPr>
      <w:r w:rsidRPr="00CA12DC">
        <w:rPr>
          <w:rFonts w:ascii="Tahoma" w:hAnsi="Tahoma" w:cs="Tahoma"/>
          <w:color w:val="auto"/>
          <w:sz w:val="16"/>
          <w:szCs w:val="16"/>
          <w:lang w:eastAsia="en-US"/>
        </w:rPr>
        <w:t xml:space="preserve">    (Marka, model, nr rejestracyjny)</w:t>
      </w: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oraz </w:t>
      </w:r>
    </w:p>
    <w:p w:rsidR="00E35112" w:rsidRDefault="00E35112" w:rsidP="00E35112">
      <w:pPr>
        <w:tabs>
          <w:tab w:val="left" w:pos="180"/>
        </w:tabs>
        <w:spacing w:before="6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dysponuję centrum monitorowania sygnałów elektronicznych, zlokalizowanym:……………………………………….</w:t>
      </w:r>
    </w:p>
    <w:p w:rsidR="00E35112" w:rsidRDefault="00E35112" w:rsidP="00E35112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dysponuję co najmniej 5 (pięcioma) urządzeniami (osobistymi) do prowadzenia bezpośredniej i stałej łączności na wydzielonej częstotliwości. </w:t>
      </w:r>
    </w:p>
    <w:p w:rsidR="00E35112" w:rsidRDefault="00E35112" w:rsidP="00E35112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Pr="00830A9A" w:rsidRDefault="00E35112" w:rsidP="00E35112">
      <w:pPr>
        <w:tabs>
          <w:tab w:val="left" w:pos="180"/>
        </w:tabs>
        <w:spacing w:before="60" w:line="360" w:lineRule="auto"/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tabs>
          <w:tab w:val="left" w:pos="180"/>
        </w:tabs>
        <w:spacing w:before="60"/>
        <w:rPr>
          <w:rFonts w:ascii="Tahoma" w:hAnsi="Tahoma" w:cs="Tahoma"/>
          <w:sz w:val="20"/>
          <w:szCs w:val="20"/>
        </w:rPr>
      </w:pPr>
    </w:p>
    <w:p w:rsidR="00E35112" w:rsidRPr="002827FA" w:rsidRDefault="00E35112" w:rsidP="00E35112">
      <w:pPr>
        <w:ind w:left="4956"/>
        <w:rPr>
          <w:rFonts w:ascii="Tahoma" w:hAnsi="Tahoma" w:cs="Tahoma"/>
          <w:i/>
          <w:sz w:val="20"/>
          <w:szCs w:val="20"/>
        </w:rPr>
      </w:pPr>
      <w:r w:rsidRPr="002827FA">
        <w:rPr>
          <w:rFonts w:ascii="Tahoma" w:hAnsi="Tahoma" w:cs="Tahoma"/>
          <w:i/>
          <w:sz w:val="20"/>
          <w:szCs w:val="20"/>
        </w:rPr>
        <w:t xml:space="preserve">               ..............................................</w:t>
      </w:r>
    </w:p>
    <w:p w:rsidR="00E35112" w:rsidRPr="002827FA" w:rsidRDefault="00E35112" w:rsidP="00E35112">
      <w:pPr>
        <w:ind w:left="5664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 xml:space="preserve">            </w:t>
      </w:r>
      <w:r w:rsidRPr="002827FA">
        <w:rPr>
          <w:rFonts w:ascii="Tahoma" w:hAnsi="Tahoma" w:cs="Tahoma"/>
          <w:bCs/>
          <w:i/>
          <w:sz w:val="20"/>
          <w:szCs w:val="20"/>
        </w:rPr>
        <w:t xml:space="preserve">       podpis  </w:t>
      </w: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pStyle w:val="Nagwek"/>
        <w:tabs>
          <w:tab w:val="clear" w:pos="4536"/>
          <w:tab w:val="clear" w:pos="9072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8</w:t>
      </w:r>
    </w:p>
    <w:p w:rsidR="00E35112" w:rsidRDefault="00E35112" w:rsidP="00E3511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color w:val="FF0000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W Z Ó R    U M O W Y  </w:t>
      </w:r>
    </w:p>
    <w:p w:rsidR="00E35112" w:rsidRDefault="00E35112" w:rsidP="00E35112">
      <w:pPr>
        <w:pStyle w:val="Nagwek"/>
        <w:tabs>
          <w:tab w:val="clear" w:pos="4536"/>
          <w:tab w:val="clear" w:pos="9072"/>
        </w:tabs>
        <w:jc w:val="center"/>
        <w:rPr>
          <w:rFonts w:ascii="Tahoma" w:hAnsi="Tahoma" w:cs="Tahoma"/>
          <w:sz w:val="20"/>
          <w:szCs w:val="20"/>
          <w:u w:val="single"/>
        </w:rPr>
      </w:pPr>
    </w:p>
    <w:p w:rsidR="00E35112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Zawarta w dniu ...................... pomiędzy :</w:t>
      </w:r>
    </w:p>
    <w:p w:rsidR="00E35112" w:rsidRPr="00A15A00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A15A00">
        <w:rPr>
          <w:rFonts w:ascii="Tahoma" w:hAnsi="Tahoma" w:cs="Tahoma"/>
          <w:sz w:val="20"/>
          <w:szCs w:val="20"/>
        </w:rPr>
        <w:t xml:space="preserve">Przedsiębiorstwo Techniczno – Handlowo  - Usługowe “INTERPROMEX” Spółka </w:t>
      </w:r>
      <w:r w:rsidRPr="00A15A00">
        <w:rPr>
          <w:rFonts w:ascii="Tahoma" w:hAnsi="Tahoma" w:cs="Tahoma"/>
          <w:sz w:val="20"/>
          <w:szCs w:val="20"/>
        </w:rPr>
        <w:br/>
        <w:t xml:space="preserve">z ograniczoną odpowiedzialnością  z siedzibą w Będzinie (42-500), ul. Paryska 11, zarejestrowaną </w:t>
      </w:r>
      <w:r>
        <w:rPr>
          <w:rFonts w:ascii="Tahoma" w:hAnsi="Tahoma" w:cs="Tahoma"/>
          <w:sz w:val="20"/>
          <w:szCs w:val="20"/>
        </w:rPr>
        <w:br/>
      </w:r>
      <w:r w:rsidRPr="00A15A00">
        <w:rPr>
          <w:rFonts w:ascii="Tahoma" w:hAnsi="Tahoma" w:cs="Tahoma"/>
          <w:sz w:val="20"/>
          <w:szCs w:val="20"/>
        </w:rPr>
        <w:t>w Sądzie Rejonowym Katowice – Wschód w Katowicach Wydział VIII Gospodarczy - KRS 0000074721, NIP 625-001-03-56, REGON 003453009, wysokość kapitału zakładowego: 5.001.279,00 zł, reprezentowaną przez:</w:t>
      </w:r>
    </w:p>
    <w:p w:rsidR="00E35112" w:rsidRPr="00A15A00" w:rsidRDefault="00E35112" w:rsidP="00E35112">
      <w:pPr>
        <w:numPr>
          <w:ilvl w:val="0"/>
          <w:numId w:val="11"/>
        </w:numPr>
        <w:tabs>
          <w:tab w:val="num" w:pos="426"/>
        </w:tabs>
        <w:autoSpaceDN w:val="0"/>
        <w:ind w:left="426"/>
        <w:rPr>
          <w:rFonts w:ascii="Tahoma" w:hAnsi="Tahoma" w:cs="Tahoma"/>
          <w:sz w:val="20"/>
          <w:szCs w:val="20"/>
        </w:rPr>
      </w:pPr>
      <w:r w:rsidRPr="00A15A00">
        <w:rPr>
          <w:rFonts w:ascii="Tahoma" w:hAnsi="Tahoma" w:cs="Tahoma"/>
          <w:sz w:val="20"/>
          <w:szCs w:val="20"/>
        </w:rPr>
        <w:t xml:space="preserve"> Oliwera Topolskiego</w:t>
      </w:r>
      <w:r w:rsidRPr="00A15A00">
        <w:rPr>
          <w:rFonts w:ascii="Tahoma" w:hAnsi="Tahoma" w:cs="Tahoma"/>
          <w:sz w:val="20"/>
          <w:szCs w:val="20"/>
        </w:rPr>
        <w:tab/>
        <w:t>-</w:t>
      </w:r>
      <w:r w:rsidRPr="00A15A00">
        <w:rPr>
          <w:rFonts w:ascii="Tahoma" w:hAnsi="Tahoma" w:cs="Tahoma"/>
          <w:sz w:val="20"/>
          <w:szCs w:val="20"/>
        </w:rPr>
        <w:tab/>
        <w:t>Prezesa Zarządu</w:t>
      </w:r>
    </w:p>
    <w:p w:rsidR="00E35112" w:rsidRPr="00A15A00" w:rsidRDefault="00E35112" w:rsidP="00E35112">
      <w:pPr>
        <w:numPr>
          <w:ilvl w:val="0"/>
          <w:numId w:val="11"/>
        </w:numPr>
        <w:tabs>
          <w:tab w:val="num" w:pos="426"/>
        </w:tabs>
        <w:autoSpaceDN w:val="0"/>
        <w:ind w:left="426"/>
        <w:rPr>
          <w:rFonts w:ascii="Tahoma" w:hAnsi="Tahoma" w:cs="Tahoma"/>
          <w:sz w:val="20"/>
          <w:szCs w:val="20"/>
        </w:rPr>
      </w:pPr>
      <w:r w:rsidRPr="00A15A00">
        <w:rPr>
          <w:rFonts w:ascii="Tahoma" w:hAnsi="Tahoma" w:cs="Tahoma"/>
          <w:sz w:val="20"/>
          <w:szCs w:val="20"/>
        </w:rPr>
        <w:t xml:space="preserve"> Macieja Fazana</w:t>
      </w:r>
      <w:r w:rsidRPr="00A15A00">
        <w:rPr>
          <w:rFonts w:ascii="Tahoma" w:hAnsi="Tahoma" w:cs="Tahoma"/>
          <w:sz w:val="20"/>
          <w:szCs w:val="20"/>
        </w:rPr>
        <w:tab/>
      </w:r>
      <w:r w:rsidRPr="00A15A00">
        <w:rPr>
          <w:rFonts w:ascii="Tahoma" w:hAnsi="Tahoma" w:cs="Tahoma"/>
          <w:sz w:val="20"/>
          <w:szCs w:val="20"/>
        </w:rPr>
        <w:tab/>
        <w:t>-</w:t>
      </w:r>
      <w:r w:rsidRPr="00A15A00">
        <w:rPr>
          <w:rFonts w:ascii="Tahoma" w:hAnsi="Tahoma" w:cs="Tahoma"/>
          <w:sz w:val="20"/>
          <w:szCs w:val="20"/>
        </w:rPr>
        <w:tab/>
        <w:t>Wiceprezesa Zarządu</w:t>
      </w:r>
    </w:p>
    <w:p w:rsidR="00E35112" w:rsidRPr="00232E11" w:rsidRDefault="00E35112" w:rsidP="00E35112">
      <w:pPr>
        <w:autoSpaceDN w:val="0"/>
        <w:ind w:left="426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zwaną w treści umowy Zamawiającym,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a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REGON: ....................................    NIP: ..................................... KRS: ...................................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reprezentowanym przez: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ind w:left="180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1. .................................................................................................................................</w:t>
      </w:r>
    </w:p>
    <w:p w:rsidR="00E35112" w:rsidRPr="00232E11" w:rsidRDefault="00E35112" w:rsidP="00E35112">
      <w:pPr>
        <w:tabs>
          <w:tab w:val="num" w:pos="180"/>
        </w:tabs>
        <w:ind w:left="180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2. .................................................................................................................................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zwanym w treści umowy Wykonawcą,</w:t>
      </w:r>
    </w:p>
    <w:p w:rsidR="00E35112" w:rsidRPr="00232E11" w:rsidRDefault="00E35112" w:rsidP="00E3511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pStyle w:val="Nagwek"/>
        <w:tabs>
          <w:tab w:val="clear" w:pos="4536"/>
          <w:tab w:val="clear" w:pos="9072"/>
        </w:tabs>
        <w:ind w:firstLine="708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Zgodnie z wynikiem </w:t>
      </w:r>
      <w:r>
        <w:rPr>
          <w:rFonts w:ascii="Tahoma" w:hAnsi="Tahoma" w:cs="Tahoma"/>
          <w:sz w:val="20"/>
          <w:szCs w:val="20"/>
        </w:rPr>
        <w:t xml:space="preserve">„Ogłoszenia o zamówieniu” na usługi społeczne na </w:t>
      </w:r>
      <w:r w:rsidRPr="00232E11">
        <w:rPr>
          <w:rFonts w:ascii="Tahoma" w:hAnsi="Tahoma" w:cs="Tahoma"/>
          <w:sz w:val="20"/>
          <w:szCs w:val="20"/>
        </w:rPr>
        <w:t xml:space="preserve">zadanie pn.: </w:t>
      </w:r>
      <w:r w:rsidRPr="00232E11">
        <w:rPr>
          <w:rFonts w:ascii="Tahoma" w:hAnsi="Tahoma" w:cs="Tahoma"/>
          <w:bCs/>
          <w:sz w:val="20"/>
          <w:szCs w:val="20"/>
        </w:rPr>
        <w:t>„</w:t>
      </w:r>
      <w:r w:rsidRPr="00232E11">
        <w:rPr>
          <w:rFonts w:ascii="Tahoma" w:hAnsi="Tahoma" w:cs="Tahoma"/>
          <w:b/>
          <w:sz w:val="20"/>
          <w:szCs w:val="20"/>
        </w:rPr>
        <w:t xml:space="preserve">Ochrona Targowiska Miejskiego w Będzinie przy ul. </w:t>
      </w:r>
      <w:r>
        <w:rPr>
          <w:rFonts w:ascii="Tahoma" w:hAnsi="Tahoma" w:cs="Tahoma"/>
          <w:b/>
          <w:sz w:val="20"/>
          <w:szCs w:val="20"/>
        </w:rPr>
        <w:t>Gzichowskiej</w:t>
      </w:r>
      <w:r w:rsidRPr="00232E11">
        <w:rPr>
          <w:rFonts w:ascii="Tahoma" w:hAnsi="Tahoma" w:cs="Tahoma"/>
          <w:b/>
          <w:sz w:val="20"/>
          <w:szCs w:val="20"/>
        </w:rPr>
        <w:t xml:space="preserve"> </w:t>
      </w:r>
      <w:r w:rsidRPr="00232E11">
        <w:rPr>
          <w:rFonts w:ascii="Tahoma" w:hAnsi="Tahoma" w:cs="Tahoma"/>
          <w:bCs/>
          <w:sz w:val="20"/>
          <w:szCs w:val="20"/>
        </w:rPr>
        <w:t>”</w:t>
      </w:r>
      <w:r w:rsidRPr="00232E11">
        <w:rPr>
          <w:rFonts w:ascii="Tahoma" w:hAnsi="Tahoma" w:cs="Tahoma"/>
          <w:sz w:val="20"/>
          <w:szCs w:val="20"/>
        </w:rPr>
        <w:t xml:space="preserve"> rozstrzygniętego w dniu ........................ pomiędzy stronami zawarta została umowa o następującej treści: 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1</w:t>
      </w:r>
    </w:p>
    <w:p w:rsidR="00E35112" w:rsidRPr="00232E11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numPr>
          <w:ilvl w:val="0"/>
          <w:numId w:val="12"/>
        </w:numPr>
        <w:tabs>
          <w:tab w:val="left" w:pos="8109"/>
        </w:tabs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Zamawiający zleca, a Wykonawca zobowiązuje się zgodnie ze Specyfikacją Istotnych Warunków Zamówienia oraz złożoną ofertą do świadczenia usług polegających na: </w:t>
      </w:r>
    </w:p>
    <w:p w:rsidR="00E35112" w:rsidRPr="00232E11" w:rsidRDefault="00E35112" w:rsidP="00E35112">
      <w:pPr>
        <w:pStyle w:val="Tekstpodstawowywcity"/>
        <w:numPr>
          <w:ilvl w:val="1"/>
          <w:numId w:val="12"/>
        </w:numPr>
        <w:tabs>
          <w:tab w:val="clear" w:pos="1440"/>
          <w:tab w:val="num" w:pos="709"/>
        </w:tabs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232E11">
        <w:rPr>
          <w:rFonts w:ascii="Tahoma" w:hAnsi="Tahoma" w:cs="Tahoma"/>
          <w:sz w:val="20"/>
          <w:szCs w:val="20"/>
        </w:rPr>
        <w:t xml:space="preserve">ałodobowej ochronie mienia i osób na Targowisku Miejskim  w Będzinie przy ulicy </w:t>
      </w:r>
      <w:r>
        <w:rPr>
          <w:rFonts w:ascii="Tahoma" w:hAnsi="Tahoma" w:cs="Tahoma"/>
          <w:sz w:val="20"/>
          <w:szCs w:val="20"/>
        </w:rPr>
        <w:t>Gzichowskiej</w:t>
      </w:r>
      <w:r w:rsidRPr="00232E11">
        <w:rPr>
          <w:rFonts w:ascii="Tahoma" w:hAnsi="Tahoma" w:cs="Tahoma"/>
          <w:sz w:val="20"/>
          <w:szCs w:val="20"/>
        </w:rPr>
        <w:t xml:space="preserve"> (Targowisko) – zgodnie z </w:t>
      </w:r>
      <w:r>
        <w:rPr>
          <w:rFonts w:ascii="Tahoma" w:hAnsi="Tahoma" w:cs="Tahoma"/>
          <w:sz w:val="20"/>
          <w:szCs w:val="20"/>
        </w:rPr>
        <w:t>za</w:t>
      </w:r>
      <w:r w:rsidRPr="00232E11">
        <w:rPr>
          <w:rFonts w:ascii="Tahoma" w:hAnsi="Tahoma" w:cs="Tahoma"/>
          <w:sz w:val="20"/>
          <w:szCs w:val="20"/>
        </w:rPr>
        <w:t>kreślonym obszarem na m</w:t>
      </w:r>
      <w:r>
        <w:rPr>
          <w:rFonts w:ascii="Tahoma" w:hAnsi="Tahoma" w:cs="Tahoma"/>
          <w:sz w:val="20"/>
          <w:szCs w:val="20"/>
        </w:rPr>
        <w:t>apie stanowiącej Załącznik nr 1,</w:t>
      </w:r>
    </w:p>
    <w:p w:rsidR="00E35112" w:rsidRPr="00232E11" w:rsidRDefault="00E35112" w:rsidP="00E35112">
      <w:pPr>
        <w:pStyle w:val="Tekstpodstawowywcity"/>
        <w:numPr>
          <w:ilvl w:val="1"/>
          <w:numId w:val="12"/>
        </w:numPr>
        <w:tabs>
          <w:tab w:val="clear" w:pos="1440"/>
          <w:tab w:val="num" w:pos="709"/>
        </w:tabs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232E11">
        <w:rPr>
          <w:rFonts w:ascii="Tahoma" w:hAnsi="Tahoma" w:cs="Tahoma"/>
          <w:sz w:val="20"/>
          <w:szCs w:val="20"/>
        </w:rPr>
        <w:t>ałodobowym monitoringu terenu Targowiska poprzez system telewizji przemysłowej przez  dyżurnego pracownika ochrony na terenie Targowiska oraz (via Internet) przez dyspozytora  Wykonawcy,</w:t>
      </w:r>
    </w:p>
    <w:p w:rsidR="00E35112" w:rsidRPr="00232E11" w:rsidRDefault="00E35112" w:rsidP="00E35112">
      <w:pPr>
        <w:pStyle w:val="Tekstpodstawowywcity"/>
        <w:numPr>
          <w:ilvl w:val="1"/>
          <w:numId w:val="12"/>
        </w:numPr>
        <w:tabs>
          <w:tab w:val="clear" w:pos="1440"/>
          <w:tab w:val="num" w:pos="709"/>
        </w:tabs>
        <w:suppressAutoHyphens/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232E11">
        <w:rPr>
          <w:rFonts w:ascii="Tahoma" w:hAnsi="Tahoma" w:cs="Tahoma"/>
          <w:sz w:val="20"/>
          <w:szCs w:val="20"/>
        </w:rPr>
        <w:t>trzymaniu radiowęzła Targowiska.</w:t>
      </w:r>
    </w:p>
    <w:p w:rsidR="00E35112" w:rsidRPr="00232E11" w:rsidRDefault="00E35112" w:rsidP="00E35112">
      <w:pPr>
        <w:pStyle w:val="Tekstpodstawowywcity"/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</w:t>
      </w:r>
      <w:r w:rsidRPr="00232E11">
        <w:rPr>
          <w:rFonts w:ascii="Tahoma" w:hAnsi="Tahoma" w:cs="Tahoma"/>
          <w:sz w:val="20"/>
          <w:szCs w:val="20"/>
        </w:rPr>
        <w:t xml:space="preserve">obowiązków wykonawcy należeć będzie strzeżenie powierzonego mienia, </w:t>
      </w:r>
      <w:r w:rsidRPr="00232E11">
        <w:rPr>
          <w:rFonts w:ascii="Tahoma" w:hAnsi="Tahoma" w:cs="Tahoma"/>
          <w:sz w:val="20"/>
          <w:szCs w:val="20"/>
        </w:rPr>
        <w:br/>
        <w:t xml:space="preserve">w tym przed kradzieżą z włamaniem, zniszczeniem, dewastacją, nieuprawnionym dostępem, podłożeniem ognia itp. tj. ochronie fizycznej i dozorze terenu oraz mienia znajdującego się na chronionym terenie - zgodnie z harmonogramem przedstawionym w pkt 3. Ponadto każdy </w:t>
      </w:r>
      <w:r>
        <w:rPr>
          <w:rFonts w:ascii="Tahoma" w:hAnsi="Tahoma" w:cs="Tahoma"/>
          <w:sz w:val="20"/>
          <w:szCs w:val="20"/>
        </w:rPr>
        <w:br/>
      </w:r>
      <w:r w:rsidRPr="00232E11">
        <w:rPr>
          <w:rFonts w:ascii="Tahoma" w:hAnsi="Tahoma" w:cs="Tahoma"/>
          <w:sz w:val="20"/>
          <w:szCs w:val="20"/>
        </w:rPr>
        <w:t>z pracowników w trakcie pełnienia służby na obiekcie musi być zaopatrzony w osobisty sprzęt łączności z własnym pasmem łączności.</w:t>
      </w:r>
    </w:p>
    <w:p w:rsidR="00E35112" w:rsidRPr="00232E11" w:rsidRDefault="00E35112" w:rsidP="00E35112">
      <w:pPr>
        <w:pStyle w:val="Tekstpodstawowywcity"/>
        <w:numPr>
          <w:ilvl w:val="0"/>
          <w:numId w:val="12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Realizowanie ochrony przez pełnienie dyżurów, w sposób ciągły przez całą dobę </w:t>
      </w:r>
      <w:r w:rsidRPr="00232E11">
        <w:rPr>
          <w:rFonts w:ascii="Tahoma" w:hAnsi="Tahoma" w:cs="Tahoma"/>
          <w:sz w:val="20"/>
          <w:szCs w:val="20"/>
        </w:rPr>
        <w:br/>
        <w:t>w dni robocze oraz w dni wolne od pracy tj. soboty, niedziele i święta, przez uprawnionych pracowników ochrony, według minimalnego harmonogramu:</w:t>
      </w:r>
    </w:p>
    <w:p w:rsidR="00E35112" w:rsidRPr="00232E11" w:rsidRDefault="00E35112" w:rsidP="00E35112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35112" w:rsidRPr="00326277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>Poniedziałek: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- 3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>Wtorek: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-2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lastRenderedPageBreak/>
        <w:t>Środa</w:t>
      </w:r>
      <w:r w:rsidRPr="00326277">
        <w:rPr>
          <w:rFonts w:ascii="Tahoma" w:hAnsi="Tahoma" w:cs="Tahoma"/>
          <w:sz w:val="20"/>
          <w:szCs w:val="20"/>
        </w:rPr>
        <w:t>: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- 12 osób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- 3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>Czwartek: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- 3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 xml:space="preserve">Piątek: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- 6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 xml:space="preserve">Sobota: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– 14 osób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- 3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>Niedziela: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- 22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sz w:val="20"/>
          <w:szCs w:val="20"/>
        </w:rPr>
        <w:t>22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>-6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- 2 osoby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>Pierwsza Niedziela miesiąca</w:t>
      </w:r>
      <w:r w:rsidRPr="00326277">
        <w:rPr>
          <w:rFonts w:ascii="Tahoma" w:hAnsi="Tahoma" w:cs="Tahoma"/>
          <w:sz w:val="20"/>
          <w:szCs w:val="20"/>
        </w:rPr>
        <w:t>:  6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– 14</w:t>
      </w:r>
      <w:r w:rsidRPr="00326277">
        <w:rPr>
          <w:rFonts w:ascii="Tahoma" w:hAnsi="Tahoma" w:cs="Tahoma"/>
          <w:sz w:val="20"/>
          <w:szCs w:val="20"/>
          <w:vertAlign w:val="superscript"/>
        </w:rPr>
        <w:t>00</w:t>
      </w:r>
      <w:r w:rsidRPr="00326277">
        <w:rPr>
          <w:rFonts w:ascii="Tahoma" w:hAnsi="Tahoma" w:cs="Tahoma"/>
          <w:sz w:val="20"/>
          <w:szCs w:val="20"/>
        </w:rPr>
        <w:t xml:space="preserve"> - 4 osoby. </w:t>
      </w:r>
    </w:p>
    <w:p w:rsidR="00E35112" w:rsidRPr="00326277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326277">
        <w:rPr>
          <w:rFonts w:ascii="Tahoma" w:hAnsi="Tahoma" w:cs="Tahoma"/>
          <w:b/>
          <w:sz w:val="20"/>
          <w:szCs w:val="20"/>
          <w:u w:val="single"/>
        </w:rPr>
        <w:t>Wszystkich Świętych</w:t>
      </w:r>
      <w:r w:rsidRPr="00326277">
        <w:rPr>
          <w:rFonts w:ascii="Tahoma" w:hAnsi="Tahoma" w:cs="Tahoma"/>
          <w:sz w:val="20"/>
          <w:szCs w:val="20"/>
        </w:rPr>
        <w:t xml:space="preserve"> – asysta przy pobieraniu opłaty targowej pod cmentarzami – 2 osoby. </w:t>
      </w:r>
    </w:p>
    <w:p w:rsidR="00E35112" w:rsidRPr="00232E11" w:rsidRDefault="00E35112" w:rsidP="00E35112">
      <w:pPr>
        <w:pStyle w:val="Tekstpodstawowywcity"/>
        <w:spacing w:after="0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pStyle w:val="Tekstpodstawowywcity"/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4.  W czasie wykonywania usługi Wykonawca musi dysponować w obrębie Targowiska dwoma licencjonowanymi grupami interwencyjnymi posiadającymi status „Specjalistycznych Uzbrojonych Formacji Ochronnych” (SUFO) wraz z oznakowanym pojazdem , dostępnymi w obrębie targowiska na każde wezwanie, w ilości co najmniej 2 osób każda. Maksymalny czas w jakim licencjonowani pracownicy dotrą  do strzeżonego obiektu celem podjęcia działań mających na celu wyeliminowanie czynnika zagrażającego życiu i dobrom materialnym - do …….. min (kryterium oceny ofert) od momentu zgłoszenia do dyżurnego dyspozytora. Dodatkowo nad prawidłowością realizowania usługi ze strony Wykonawcy powinien czuwać pracownik posiadający wpis na listę kwalifikowanych pracowników ochrony.</w:t>
      </w:r>
    </w:p>
    <w:p w:rsidR="00E35112" w:rsidRPr="00232E11" w:rsidRDefault="00E35112" w:rsidP="00E35112">
      <w:pPr>
        <w:pStyle w:val="Tekstpodstawowywcity"/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5.  Wykonawca zobowiązany jest do zainstalowania  w terminie do 7 (siedmiu) dni od daty podpisania niniejszej umowy sieci monitoringu wizyjnego (telewizja przemysłowa) Targowiska na własny koszt, a także do bieżącej jego</w:t>
      </w:r>
      <w:r>
        <w:rPr>
          <w:rFonts w:ascii="Tahoma" w:hAnsi="Tahoma" w:cs="Tahoma"/>
          <w:sz w:val="20"/>
          <w:szCs w:val="20"/>
        </w:rPr>
        <w:t>, konserwacji,</w:t>
      </w:r>
      <w:r w:rsidRPr="00232E11">
        <w:rPr>
          <w:rFonts w:ascii="Tahoma" w:hAnsi="Tahoma" w:cs="Tahoma"/>
          <w:sz w:val="20"/>
          <w:szCs w:val="20"/>
        </w:rPr>
        <w:t xml:space="preserve"> obsługi i udostępniania – bezpłatnie – danych z monitoringu Zamawiającemu na każde jego żądanie. Wykonawca przechowywać będzie zapis z kamer monitoringu przez co najmniej 21 dni.</w:t>
      </w:r>
      <w:r>
        <w:rPr>
          <w:rFonts w:ascii="Tahoma" w:hAnsi="Tahoma" w:cs="Tahoma"/>
          <w:sz w:val="20"/>
          <w:szCs w:val="20"/>
        </w:rPr>
        <w:t xml:space="preserve"> Na każde wezwanie Zamawiającego Wykonawca wykona kopię nagrania z monitoringu (o ile nagranie nie zostanie już usunięte z uwagi na 21 dniowy podstawowy czas przechowywania nagrań) i będzie ją przechowywał do czasu uzyskania od Zawiadamiającego informacji o możliwości usunięcia zabezpieczonego nagrania.</w:t>
      </w:r>
      <w:r w:rsidRPr="00232E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przypadku stwierdzenia uszkodzenia lub awarii elementów sieci monitoringu Wykonawca zobowiązuje się do naprawy lub usunięcia awarii sieci w terminie 2 dni od dnia stwierdzenia uszkodzenia lub awarii sieci.</w:t>
      </w:r>
    </w:p>
    <w:p w:rsidR="00E35112" w:rsidRPr="00232E11" w:rsidRDefault="00E35112" w:rsidP="00E35112">
      <w:pPr>
        <w:pStyle w:val="Tekstpodstawowywcity"/>
        <w:spacing w:after="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 Minimalne wymagania techniczne sieci monitoringu wizyjnego:</w:t>
      </w:r>
    </w:p>
    <w:p w:rsidR="00E35112" w:rsidRPr="00232E11" w:rsidRDefault="00E35112" w:rsidP="00E35112">
      <w:pPr>
        <w:pStyle w:val="Tekstpodstawowywcity"/>
        <w:spacing w:after="0"/>
        <w:ind w:left="360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- 6 kamer obrotowych</w:t>
      </w:r>
      <w:r>
        <w:rPr>
          <w:rFonts w:ascii="Tahoma" w:hAnsi="Tahoma" w:cs="Tahoma"/>
          <w:sz w:val="20"/>
          <w:szCs w:val="20"/>
        </w:rPr>
        <w:t>,</w:t>
      </w:r>
      <w:r w:rsidRPr="00232E11">
        <w:rPr>
          <w:rFonts w:ascii="Tahoma" w:hAnsi="Tahoma" w:cs="Tahoma"/>
          <w:sz w:val="20"/>
          <w:szCs w:val="20"/>
        </w:rPr>
        <w:t xml:space="preserve"> </w:t>
      </w:r>
    </w:p>
    <w:p w:rsidR="00E35112" w:rsidRPr="00232E11" w:rsidRDefault="00E35112" w:rsidP="00E35112">
      <w:pPr>
        <w:pStyle w:val="Tekstpodstawowywcity"/>
        <w:spacing w:after="0"/>
        <w:ind w:left="360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- 14 kamer stacjonarnych</w:t>
      </w:r>
      <w:r>
        <w:rPr>
          <w:rFonts w:ascii="Tahoma" w:hAnsi="Tahoma" w:cs="Tahoma"/>
          <w:sz w:val="20"/>
          <w:szCs w:val="20"/>
        </w:rPr>
        <w:t>,</w:t>
      </w:r>
      <w:r w:rsidRPr="00232E11">
        <w:rPr>
          <w:rFonts w:ascii="Tahoma" w:hAnsi="Tahoma" w:cs="Tahoma"/>
          <w:sz w:val="20"/>
          <w:szCs w:val="20"/>
        </w:rPr>
        <w:t xml:space="preserve"> </w:t>
      </w:r>
    </w:p>
    <w:p w:rsidR="00E35112" w:rsidRPr="00232E11" w:rsidRDefault="00E35112" w:rsidP="00E35112">
      <w:pPr>
        <w:pStyle w:val="Tekstpodstawowywcity"/>
        <w:spacing w:after="0"/>
        <w:ind w:left="360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- rejestrator/y cyfrowe obsługujące minimum 20 kamer jednocześnie i przystosowane do działania </w:t>
      </w:r>
      <w:r>
        <w:rPr>
          <w:rFonts w:ascii="Tahoma" w:hAnsi="Tahoma" w:cs="Tahoma"/>
          <w:sz w:val="20"/>
          <w:szCs w:val="20"/>
        </w:rPr>
        <w:br/>
      </w:r>
      <w:r w:rsidRPr="00232E11">
        <w:rPr>
          <w:rFonts w:ascii="Tahoma" w:hAnsi="Tahoma" w:cs="Tahoma"/>
          <w:sz w:val="20"/>
          <w:szCs w:val="20"/>
        </w:rPr>
        <w:t>w sieci.</w:t>
      </w:r>
    </w:p>
    <w:p w:rsidR="00E35112" w:rsidRPr="00232E11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      Minimalne jakościowe parametry kamer: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rozdzielczość 3Mpx, 2048 x 1536 pikseli – tryb kolorowy,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zasięg doświetlenia IR – 30m,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LED – 28 diod,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praca dzień / noc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temperatura pracy -20</w:t>
      </w:r>
      <w:r w:rsidRPr="00232E11">
        <w:rPr>
          <w:rFonts w:ascii="Tahoma" w:hAnsi="Tahoma" w:cs="Tahoma"/>
          <w:sz w:val="20"/>
          <w:szCs w:val="20"/>
          <w:vertAlign w:val="superscript"/>
        </w:rPr>
        <w:t>o</w:t>
      </w:r>
      <w:r w:rsidRPr="00232E11">
        <w:rPr>
          <w:rFonts w:ascii="Tahoma" w:hAnsi="Tahoma" w:cs="Tahoma"/>
          <w:sz w:val="20"/>
          <w:szCs w:val="20"/>
        </w:rPr>
        <w:t xml:space="preserve"> C   ̴ +60</w:t>
      </w:r>
      <w:r w:rsidRPr="00232E11">
        <w:rPr>
          <w:rFonts w:ascii="Tahoma" w:hAnsi="Tahoma" w:cs="Tahoma"/>
          <w:sz w:val="20"/>
          <w:szCs w:val="20"/>
          <w:vertAlign w:val="superscript"/>
        </w:rPr>
        <w:t xml:space="preserve"> o</w:t>
      </w:r>
      <w:r w:rsidRPr="00232E11">
        <w:rPr>
          <w:rFonts w:ascii="Tahoma" w:hAnsi="Tahoma" w:cs="Tahoma"/>
          <w:sz w:val="20"/>
          <w:szCs w:val="20"/>
        </w:rPr>
        <w:t xml:space="preserve"> C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obudowa wandalooporna, IP66,</w:t>
      </w:r>
    </w:p>
    <w:p w:rsidR="00E35112" w:rsidRPr="00232E11" w:rsidRDefault="00E35112" w:rsidP="00E3511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obiektyw 2.7 – 12mm</w:t>
      </w:r>
    </w:p>
    <w:p w:rsidR="00E35112" w:rsidRPr="00232E11" w:rsidRDefault="00E35112" w:rsidP="00E35112">
      <w:pPr>
        <w:pStyle w:val="Tekstpodstawowywcity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Kamery powinny obejmować swoim obszarem rejestrowania całość powierzchni Targowiska </w:t>
      </w:r>
      <w:r>
        <w:rPr>
          <w:rFonts w:ascii="Tahoma" w:hAnsi="Tahoma" w:cs="Tahoma"/>
          <w:sz w:val="20"/>
          <w:szCs w:val="20"/>
        </w:rPr>
        <w:br/>
      </w:r>
      <w:r w:rsidRPr="00232E11">
        <w:rPr>
          <w:rFonts w:ascii="Tahoma" w:hAnsi="Tahoma" w:cs="Tahoma"/>
          <w:sz w:val="20"/>
          <w:szCs w:val="20"/>
        </w:rPr>
        <w:t>z uwzględnieniem newralgicznych punktów takich jak:</w:t>
      </w:r>
    </w:p>
    <w:p w:rsidR="00E35112" w:rsidRPr="00232E11" w:rsidRDefault="00E35112" w:rsidP="00E35112">
      <w:pPr>
        <w:pStyle w:val="Tekstpodstawowywcity"/>
        <w:spacing w:after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      - bramy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pStyle w:val="Tekstpodstawowywcity"/>
        <w:spacing w:after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      - budynek administracji i ochrony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pStyle w:val="Tekstpodstawowywcity"/>
        <w:spacing w:after="0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lastRenderedPageBreak/>
        <w:t xml:space="preserve">      - pawilony mięsne i spożywcze</w:t>
      </w:r>
      <w:r>
        <w:rPr>
          <w:rFonts w:ascii="Tahoma" w:hAnsi="Tahoma" w:cs="Tahoma"/>
          <w:sz w:val="20"/>
          <w:szCs w:val="20"/>
        </w:rPr>
        <w:t>.</w:t>
      </w:r>
    </w:p>
    <w:p w:rsidR="00E35112" w:rsidRPr="00232E11" w:rsidRDefault="00E35112" w:rsidP="00E35112">
      <w:pPr>
        <w:pStyle w:val="Tekstpodstawowywcity"/>
        <w:ind w:left="284" w:hanging="72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ab/>
        <w:t>Nad monitoringiem powinna czuwać całodobowo jedna osoba ze strony</w:t>
      </w:r>
      <w:r>
        <w:rPr>
          <w:rFonts w:ascii="Tahoma" w:hAnsi="Tahoma" w:cs="Tahoma"/>
          <w:sz w:val="20"/>
          <w:szCs w:val="20"/>
        </w:rPr>
        <w:t xml:space="preserve"> Wykonawcy – dyżurny dyspozytor</w:t>
      </w:r>
      <w:r w:rsidRPr="00232E11">
        <w:rPr>
          <w:rFonts w:ascii="Tahoma" w:hAnsi="Tahoma" w:cs="Tahoma"/>
          <w:sz w:val="20"/>
          <w:szCs w:val="20"/>
        </w:rPr>
        <w:t>.</w:t>
      </w:r>
    </w:p>
    <w:p w:rsidR="00E35112" w:rsidRPr="00232E11" w:rsidRDefault="00E35112" w:rsidP="00E35112">
      <w:pPr>
        <w:pStyle w:val="Tekstpodstawowywcity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6. Wykonawca będzie sprawował dozór elektroniczny terenu Targowiska poprzez nadajnik radiowy sprzężony z własnym Centrum Monitorowania Alarmów Agencji Ochrony oraz posterunkiem ochrony Targowiska. Wykonawca będzie dysponował monitoringiem radiowym GSM/GPRS ; linia telefoniczna komutowana przez sieć internetową.</w:t>
      </w:r>
    </w:p>
    <w:p w:rsidR="00E35112" w:rsidRPr="00232E11" w:rsidRDefault="00E35112" w:rsidP="00E35112">
      <w:pPr>
        <w:pStyle w:val="Tekstpodstawowywcity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7.  Wykonawca zobowiązany jest do zakupienia i założenia w terminie do 7(siedmiu) dni od daty podpisania niniejszej umowy sieci radiowęzła na Targowisku na własny koszt, a także do bieżącej jego</w:t>
      </w:r>
      <w:r>
        <w:rPr>
          <w:rFonts w:ascii="Tahoma" w:hAnsi="Tahoma" w:cs="Tahoma"/>
          <w:sz w:val="20"/>
          <w:szCs w:val="20"/>
        </w:rPr>
        <w:t>, konserwacji,</w:t>
      </w:r>
      <w:r w:rsidRPr="00232E11">
        <w:rPr>
          <w:rFonts w:ascii="Tahoma" w:hAnsi="Tahoma" w:cs="Tahoma"/>
          <w:sz w:val="20"/>
          <w:szCs w:val="20"/>
        </w:rPr>
        <w:t xml:space="preserve"> obsługi i udostępniania – bezpłatnie – Zamawiającemu na jego żądanie.</w:t>
      </w:r>
      <w:r>
        <w:rPr>
          <w:rFonts w:ascii="Tahoma" w:hAnsi="Tahoma" w:cs="Tahoma"/>
          <w:sz w:val="20"/>
          <w:szCs w:val="20"/>
        </w:rPr>
        <w:t xml:space="preserve"> W przypadku stwierdzenia uszkodzenia lub awarii elementów sieci radiowęzła Wykonawca zobowiązuje się do naprawy lub usunięcia awarii sieci w terminie 2 dni od dnia stwierdzenia uszkodzenia lub awarii sieci.</w:t>
      </w:r>
      <w:r w:rsidRPr="00232E11">
        <w:rPr>
          <w:rFonts w:ascii="Tahoma" w:hAnsi="Tahoma" w:cs="Tahoma"/>
          <w:sz w:val="20"/>
          <w:szCs w:val="20"/>
        </w:rPr>
        <w:t xml:space="preserve"> Minimalne wymagania techniczne radiowęzła:</w:t>
      </w:r>
    </w:p>
    <w:p w:rsidR="00E35112" w:rsidRPr="00232E11" w:rsidRDefault="00E35112" w:rsidP="00E35112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minimalnie 14 głośników odpornych na warunki atmosferyczne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wzmacniacz radiowęzłowy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pulpit mikrofonowy</w:t>
      </w:r>
      <w:r>
        <w:rPr>
          <w:rFonts w:ascii="Tahoma" w:hAnsi="Tahoma" w:cs="Tahoma"/>
          <w:sz w:val="20"/>
          <w:szCs w:val="20"/>
        </w:rPr>
        <w:t>,</w:t>
      </w:r>
    </w:p>
    <w:p w:rsidR="00E35112" w:rsidRPr="00232E11" w:rsidRDefault="00E35112" w:rsidP="00E35112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mikser i pulpit sterowania strefami.</w:t>
      </w:r>
    </w:p>
    <w:p w:rsidR="00E35112" w:rsidRPr="00232E11" w:rsidRDefault="00E35112" w:rsidP="00E35112">
      <w:pPr>
        <w:ind w:firstLine="284"/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8. W zakres szczególnych obowiązków Wykonawcy na etapie realizacji umowy należy zaliczyć: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Ochrona osób i mienia przed osobami niepowołanymi oraz przed włamaniami, kradzieżami </w:t>
      </w:r>
      <w:r>
        <w:rPr>
          <w:rFonts w:ascii="Tahoma" w:hAnsi="Tahoma" w:cs="Tahoma"/>
          <w:sz w:val="20"/>
          <w:szCs w:val="20"/>
        </w:rPr>
        <w:br/>
      </w:r>
      <w:r w:rsidRPr="00232E11">
        <w:rPr>
          <w:rFonts w:ascii="Tahoma" w:hAnsi="Tahoma" w:cs="Tahoma"/>
          <w:sz w:val="20"/>
          <w:szCs w:val="20"/>
        </w:rPr>
        <w:t>i zniszczeniami.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Zapewnienie spokoju i bezpieczeństwa pracy pracownikom oraz klientom Targowiska, </w:t>
      </w:r>
      <w:r w:rsidRPr="00232E11">
        <w:rPr>
          <w:rFonts w:ascii="Tahoma" w:hAnsi="Tahoma" w:cs="Tahoma"/>
          <w:sz w:val="20"/>
          <w:szCs w:val="20"/>
        </w:rPr>
        <w:br/>
        <w:t>w szczególności inkasentom Targowiska podczas pobierania opłaty dziennej.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Zapewnienie bezpieczeństwa klientom Targowiska oraz osobom przebywającym na terenie Targowiska.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Zapobieganie naruszeniom prawa i ładu na terenie Targowiska i w jego najbliższym otoczeniu.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Czynne przeciwstawianie się konkretnym próbom zakłócenia spokoju i porządku.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Nadzór nad ruchem pojazdów na parkingach, oraz zapewnienie prawidłowości ruchu pojazdów uprawnionych do korzystania z miejsc postojowych.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Patrolowanie całości chronionego obiektu ze zwróceniem uwagi na punkty szczególnego ryzyka zagrożenia:</w:t>
      </w:r>
    </w:p>
    <w:p w:rsidR="00E35112" w:rsidRPr="00232E11" w:rsidRDefault="00E35112" w:rsidP="00E35112">
      <w:pPr>
        <w:ind w:left="709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pomieszczenie administracji i ochrony</w:t>
      </w:r>
      <w:r w:rsidRPr="00232E11">
        <w:rPr>
          <w:rFonts w:ascii="Tahoma" w:hAnsi="Tahoma" w:cs="Tahoma"/>
          <w:sz w:val="20"/>
          <w:szCs w:val="20"/>
        </w:rPr>
        <w:tab/>
      </w:r>
    </w:p>
    <w:p w:rsidR="00E35112" w:rsidRPr="00232E11" w:rsidRDefault="00E35112" w:rsidP="00E35112">
      <w:pPr>
        <w:ind w:left="709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- pawilony handlowe </w:t>
      </w:r>
    </w:p>
    <w:p w:rsidR="00E35112" w:rsidRPr="00232E11" w:rsidRDefault="00E35112" w:rsidP="00E35112">
      <w:pPr>
        <w:ind w:left="709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- miejsca w których prowadzona jest inwestycja budowlana na Targowisku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Zapewnienie drożności dróg przeciwpożarowych i ewakuacyjnych na Targowisku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Włączanie i wyłączanie oświetlenia zewnętrznego na placu targowym na Targowisku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Niezwłoczne reagowanie na wszelkie sygnały o zagrożeniach dla osób, mienia, awariach, niebezpieczeństwie pożaru, itp. lokalizowanie, ograniczanie i likwidacja zagrożeń siłami własnymi pracowników ochrony, a w sytuacjach tego wymagających bezzwłoczne wzywanie służb publicznych: Policji, Pogotowia Ratunkowego, Straży Pożarnej, Pogotowia: Energetycznego, Wodociągowego.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Niezwłoczne informowanie administratora Targowiska o wszelkich zdarzeniach mogących mieć znaczenie dla bezpieczeństwa obiektu lub osób na nim przebywających.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Prowadzenie szczegółowo „Dziennika służby ochrony”.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Prowadzenie książek ewidencji wydawanych kluczy. 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Nadzór i obsługa stanowiska monitoringu.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Nadzór i obsługa radiowęzła.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Utrzymywanie posterunków w ładzie i czystości oraz przestrzeganie zasady nie wpuszczania na teren posterunków osób niezatrudnionych w ochronie, bądź zatrudnionych przez administratora Targowiska.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Postępowanie zgodnie z Regulaminem Targowiska oraz powszechnie obowiązującymi przepisami prawa.</w:t>
      </w:r>
    </w:p>
    <w:p w:rsidR="00E35112" w:rsidRPr="00232E11" w:rsidRDefault="00E35112" w:rsidP="00E35112">
      <w:pPr>
        <w:numPr>
          <w:ilvl w:val="0"/>
          <w:numId w:val="9"/>
        </w:numPr>
        <w:tabs>
          <w:tab w:val="clear" w:pos="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Wykonywanie innych zadań związanych z zapewnieniem na terenie Targowiska bezpieczeństwa porządku i ochrony mienia – zleconych przez upoważnione osoby ze strony Zamawiającego.</w:t>
      </w:r>
    </w:p>
    <w:p w:rsidR="00E35112" w:rsidRPr="008E1C15" w:rsidRDefault="00E35112" w:rsidP="00E35112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E1C15">
        <w:rPr>
          <w:rFonts w:ascii="Tahoma" w:hAnsi="Tahoma" w:cs="Tahoma"/>
          <w:sz w:val="20"/>
          <w:szCs w:val="20"/>
        </w:rPr>
        <w:t>9. Zgodnie z wymaganiami przeprowadzonego postępowania Wykonawca zobowiązany jest do posiadania polisy od odpowiedzialności cywilnej w zakresie prowadzonej działalności</w:t>
      </w:r>
      <w:r>
        <w:rPr>
          <w:rFonts w:ascii="Tahoma" w:hAnsi="Tahoma" w:cs="Tahoma"/>
          <w:sz w:val="20"/>
          <w:szCs w:val="20"/>
        </w:rPr>
        <w:t xml:space="preserve"> obejmującej w całości przedmiot niniejszej umowy</w:t>
      </w:r>
      <w:r w:rsidRPr="008E1C15">
        <w:rPr>
          <w:rFonts w:ascii="Tahoma" w:hAnsi="Tahoma" w:cs="Tahoma"/>
          <w:sz w:val="20"/>
          <w:szCs w:val="20"/>
        </w:rPr>
        <w:t xml:space="preserve"> na cały okres obowiązywania niniejszej umowy</w:t>
      </w:r>
    </w:p>
    <w:p w:rsidR="00E35112" w:rsidRPr="008E1C15" w:rsidRDefault="00E35112" w:rsidP="00E35112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E1C15">
        <w:rPr>
          <w:rFonts w:ascii="Tahoma" w:hAnsi="Tahoma" w:cs="Tahoma"/>
          <w:sz w:val="20"/>
          <w:szCs w:val="20"/>
        </w:rPr>
        <w:t xml:space="preserve">10. W przypadku zbliżania się zakończenia terminu  polisy ubezpieczeniowej oc. o której mowa w § 1 ust. 9, Wykonawca zobowiązany jest do zawarcia nowego ubezpieczenia od odpowiedzialności cywilnej z </w:t>
      </w:r>
      <w:r w:rsidRPr="008E1C15">
        <w:rPr>
          <w:rFonts w:ascii="Tahoma" w:hAnsi="Tahoma" w:cs="Tahoma"/>
          <w:sz w:val="20"/>
          <w:szCs w:val="20"/>
        </w:rPr>
        <w:lastRenderedPageBreak/>
        <w:t>zachowaniem pełnej ciągłości ubezpieczeniowej w okresie trwania niniejszej umowy. Wykonawca w ciągu 7 dni od dnia zawarcia nowej polisy ubezpieczeniowej ma obowiązek przedstawić Zamawiającemu treść polisy ubezpieczeniowej bez wcześniejszego wezwania.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2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Zamawiający udostępni bezpłatnie wykonawcy  budynek o powierzchni 20m</w:t>
      </w:r>
      <w:r w:rsidRPr="00232E11">
        <w:rPr>
          <w:rFonts w:ascii="Tahoma" w:hAnsi="Tahoma" w:cs="Tahoma"/>
          <w:sz w:val="20"/>
          <w:szCs w:val="20"/>
          <w:vertAlign w:val="superscript"/>
        </w:rPr>
        <w:t>2</w:t>
      </w:r>
      <w:r w:rsidRPr="00232E11">
        <w:rPr>
          <w:rFonts w:ascii="Tahoma" w:hAnsi="Tahoma" w:cs="Tahoma"/>
          <w:sz w:val="20"/>
          <w:szCs w:val="20"/>
        </w:rPr>
        <w:t xml:space="preserve">  znajdujący się przy bramie wjazdowej nr 1 z przeznaczeniem dla pracowników ochrony, dodatkowo zamawiający udostępni  pomieszczenie o powierzchni 20m</w:t>
      </w:r>
      <w:r w:rsidRPr="00232E11"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(pawilon nr 27) </w:t>
      </w:r>
      <w:r w:rsidRPr="00232E11">
        <w:rPr>
          <w:rFonts w:ascii="Tahoma" w:hAnsi="Tahoma" w:cs="Tahoma"/>
          <w:sz w:val="20"/>
          <w:szCs w:val="20"/>
        </w:rPr>
        <w:t>z przeznaczeniem na prowadzenie radiowęzła i  monitoringu.</w:t>
      </w:r>
    </w:p>
    <w:p w:rsidR="00E35112" w:rsidRPr="00232E11" w:rsidRDefault="00E35112" w:rsidP="00E35112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Wykonawca będzie płacił zamawiającemu za zużytą wodę, kanalizację i energię elektryczną, według wskazań liczników z pomieszczeń określonych w niniejszym paragrafie w pkt. 1, w terminie do 15 dnia każdego miesiąca za każdy poprzedni miesiąc.  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3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1. </w:t>
      </w:r>
      <w:r w:rsidRPr="00232E11">
        <w:rPr>
          <w:rFonts w:ascii="Tahoma" w:hAnsi="Tahoma" w:cs="Tahoma"/>
          <w:sz w:val="20"/>
          <w:szCs w:val="20"/>
        </w:rPr>
        <w:tab/>
        <w:t xml:space="preserve">Usługa realizowana będzie </w:t>
      </w:r>
      <w:r w:rsidRPr="00232E11">
        <w:rPr>
          <w:rFonts w:ascii="Tahoma" w:hAnsi="Tahoma" w:cs="Tahoma"/>
          <w:b/>
          <w:sz w:val="20"/>
          <w:szCs w:val="20"/>
        </w:rPr>
        <w:t>od 01.01.20</w:t>
      </w:r>
      <w:r>
        <w:rPr>
          <w:rFonts w:ascii="Tahoma" w:hAnsi="Tahoma" w:cs="Tahoma"/>
          <w:b/>
          <w:sz w:val="20"/>
          <w:szCs w:val="20"/>
        </w:rPr>
        <w:t>21</w:t>
      </w:r>
      <w:r w:rsidRPr="00232E11">
        <w:rPr>
          <w:rFonts w:ascii="Tahoma" w:hAnsi="Tahoma" w:cs="Tahoma"/>
          <w:b/>
          <w:sz w:val="20"/>
          <w:szCs w:val="20"/>
        </w:rPr>
        <w:t>r. do 31.12.20</w:t>
      </w:r>
      <w:r>
        <w:rPr>
          <w:rFonts w:ascii="Tahoma" w:hAnsi="Tahoma" w:cs="Tahoma"/>
          <w:b/>
          <w:sz w:val="20"/>
          <w:szCs w:val="20"/>
        </w:rPr>
        <w:t>22</w:t>
      </w:r>
      <w:r w:rsidRPr="00232E11">
        <w:rPr>
          <w:rFonts w:ascii="Tahoma" w:hAnsi="Tahoma" w:cs="Tahoma"/>
          <w:b/>
          <w:sz w:val="20"/>
          <w:szCs w:val="20"/>
        </w:rPr>
        <w:t>r.</w:t>
      </w:r>
    </w:p>
    <w:p w:rsidR="00E35112" w:rsidRPr="00232E11" w:rsidRDefault="00E35112" w:rsidP="00E3511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2. </w:t>
      </w:r>
      <w:r w:rsidRPr="00232E11">
        <w:rPr>
          <w:rFonts w:ascii="Tahoma" w:hAnsi="Tahoma" w:cs="Tahoma"/>
          <w:sz w:val="20"/>
          <w:szCs w:val="20"/>
        </w:rPr>
        <w:tab/>
        <w:t>Strony ustalają, że w dniu 01.01.20</w:t>
      </w:r>
      <w:r>
        <w:rPr>
          <w:rFonts w:ascii="Tahoma" w:hAnsi="Tahoma" w:cs="Tahoma"/>
          <w:sz w:val="20"/>
          <w:szCs w:val="20"/>
        </w:rPr>
        <w:t>21</w:t>
      </w:r>
      <w:r w:rsidRPr="00232E11">
        <w:rPr>
          <w:rFonts w:ascii="Tahoma" w:hAnsi="Tahoma" w:cs="Tahoma"/>
          <w:sz w:val="20"/>
          <w:szCs w:val="20"/>
        </w:rPr>
        <w:t xml:space="preserve">r., zostanie sporządzony protokół przekazania pod            ochronę obiektu Targowiska Wykonawcy. 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4</w:t>
      </w:r>
    </w:p>
    <w:p w:rsidR="00E35112" w:rsidRPr="00232E11" w:rsidRDefault="00E35112" w:rsidP="00E35112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Za wykonanie przedmiotu umowy Strony ustalają miesięczne wynagrodzenie ryczałtowe </w:t>
      </w:r>
      <w:r w:rsidRPr="00232E11">
        <w:rPr>
          <w:rFonts w:ascii="Tahoma" w:hAnsi="Tahoma" w:cs="Tahoma"/>
          <w:sz w:val="20"/>
          <w:szCs w:val="20"/>
        </w:rPr>
        <w:br/>
        <w:t>w kwocie: netto: ……………………</w:t>
      </w:r>
      <w:r>
        <w:rPr>
          <w:rFonts w:ascii="Tahoma" w:hAnsi="Tahoma" w:cs="Tahoma"/>
          <w:sz w:val="20"/>
          <w:szCs w:val="20"/>
        </w:rPr>
        <w:t>zł</w:t>
      </w:r>
    </w:p>
    <w:p w:rsidR="00E35112" w:rsidRPr="00232E11" w:rsidRDefault="00E35112" w:rsidP="00E35112">
      <w:pPr>
        <w:suppressAutoHyphens/>
        <w:ind w:firstLine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 tym: należny podatek VAT ………., tj. …………. zł.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       cena brutto wynosi : …………. zł.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     </w:t>
      </w:r>
      <w:r w:rsidRPr="00232E11">
        <w:rPr>
          <w:rFonts w:ascii="Tahoma" w:hAnsi="Tahoma" w:cs="Tahoma"/>
          <w:sz w:val="20"/>
          <w:szCs w:val="20"/>
        </w:rPr>
        <w:tab/>
        <w:t>słownie – ……………………………… zł.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ab/>
        <w:t>zgodnie z przyjętą ofertą określoną przez wykonawcę w Załączniku nr …… do SIWZ, stanowiącym integralną część umowy.</w:t>
      </w:r>
    </w:p>
    <w:p w:rsidR="00E35112" w:rsidRPr="00232E11" w:rsidRDefault="00E35112" w:rsidP="00E35112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Wykonawca gwarantuje niezmienność ceny przez cały okres trwania umowy.</w:t>
      </w:r>
    </w:p>
    <w:p w:rsidR="00E35112" w:rsidRPr="00232E11" w:rsidRDefault="00E35112" w:rsidP="00E35112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Zapłata za usługę następować będzie na podstawie prawidłowo wystawionej faktury na koniec miesiąca rozliczeniowego.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4.</w:t>
      </w:r>
      <w:r w:rsidRPr="00232E11">
        <w:rPr>
          <w:rFonts w:ascii="Tahoma" w:hAnsi="Tahoma" w:cs="Tahoma"/>
          <w:sz w:val="20"/>
          <w:szCs w:val="20"/>
        </w:rPr>
        <w:tab/>
        <w:t xml:space="preserve">Należność wyszczególniona w fakturze powinna zostać przelana na konto Wykonawcy podane na fakturze w terminie 30 dni od daty </w:t>
      </w:r>
      <w:r>
        <w:rPr>
          <w:rFonts w:ascii="Tahoma" w:hAnsi="Tahoma" w:cs="Tahoma"/>
          <w:sz w:val="20"/>
          <w:szCs w:val="20"/>
        </w:rPr>
        <w:t xml:space="preserve">prawidłowego </w:t>
      </w:r>
      <w:r w:rsidRPr="00232E11">
        <w:rPr>
          <w:rFonts w:ascii="Tahoma" w:hAnsi="Tahoma" w:cs="Tahoma"/>
          <w:sz w:val="20"/>
          <w:szCs w:val="20"/>
        </w:rPr>
        <w:t>dostarczenia faktury do Zamawiającego.</w:t>
      </w:r>
    </w:p>
    <w:p w:rsidR="00E35112" w:rsidRDefault="00E35112" w:rsidP="00E35112">
      <w:pPr>
        <w:tabs>
          <w:tab w:val="num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232E11">
        <w:rPr>
          <w:rFonts w:ascii="Tahoma" w:hAnsi="Tahoma" w:cs="Tahoma"/>
          <w:sz w:val="20"/>
          <w:szCs w:val="20"/>
        </w:rPr>
        <w:t xml:space="preserve">. Wartość umowy brutto nie przekroczy łącznie ceny brutto  zaoferowanej przez </w:t>
      </w:r>
      <w:r w:rsidRPr="00232E11">
        <w:rPr>
          <w:rFonts w:ascii="Tahoma" w:hAnsi="Tahoma" w:cs="Tahoma"/>
          <w:sz w:val="20"/>
          <w:szCs w:val="20"/>
        </w:rPr>
        <w:br/>
        <w:t>Wykonawcę  tj.  ……………… zł.</w:t>
      </w:r>
    </w:p>
    <w:p w:rsidR="00E35112" w:rsidRPr="00516D1B" w:rsidRDefault="00E35112" w:rsidP="00E35112">
      <w:pPr>
        <w:tabs>
          <w:tab w:val="num" w:pos="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</w:r>
      <w:r w:rsidRPr="00C37C81">
        <w:rPr>
          <w:rFonts w:ascii="Arial" w:hAnsi="Arial" w:cs="Arial"/>
          <w:sz w:val="20"/>
          <w:szCs w:val="20"/>
        </w:rPr>
        <w:t>Zamawiający dopuszcza zmianę wysokości wynagrodze</w:t>
      </w:r>
      <w:r>
        <w:rPr>
          <w:rFonts w:ascii="Arial" w:hAnsi="Arial" w:cs="Arial"/>
          <w:sz w:val="20"/>
          <w:szCs w:val="20"/>
        </w:rPr>
        <w:t>nia Wykonawcy, o którym mowa w ust. 1</w:t>
      </w:r>
      <w:r w:rsidRPr="00C37C81">
        <w:rPr>
          <w:rFonts w:ascii="Arial" w:hAnsi="Arial" w:cs="Arial"/>
          <w:sz w:val="20"/>
          <w:szCs w:val="20"/>
        </w:rPr>
        <w:t>, wyłącznie</w:t>
      </w:r>
      <w:r>
        <w:rPr>
          <w:rFonts w:ascii="Arial" w:hAnsi="Arial" w:cs="Arial"/>
          <w:sz w:val="20"/>
          <w:szCs w:val="20"/>
        </w:rPr>
        <w:t xml:space="preserve"> </w:t>
      </w:r>
      <w:r w:rsidRPr="00C37C81">
        <w:rPr>
          <w:rFonts w:ascii="Arial" w:hAnsi="Arial" w:cs="Arial"/>
          <w:sz w:val="20"/>
          <w:szCs w:val="20"/>
        </w:rPr>
        <w:t>w przypadku zmiany:</w:t>
      </w:r>
    </w:p>
    <w:p w:rsidR="00E35112" w:rsidRPr="00C37C81" w:rsidRDefault="00E35112" w:rsidP="00E35112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7C81">
        <w:rPr>
          <w:rFonts w:ascii="Arial" w:hAnsi="Arial" w:cs="Arial"/>
          <w:sz w:val="20"/>
          <w:szCs w:val="20"/>
        </w:rPr>
        <w:t>wysokości minimalnego wynagrodzenia za pracę albo wysokości minimalnej stawki godzinowej, ustalonych na podstawie przepisów ustawy z dnia 10 października 2002 r. o minimalnym wynagrodzeniu za pracę (t.j. Dz. U. z 2018 r. poz. 2177 z późniejszymi zmianami) lub</w:t>
      </w:r>
    </w:p>
    <w:p w:rsidR="00E35112" w:rsidRPr="00DC2EE0" w:rsidRDefault="00E35112" w:rsidP="00E35112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37C81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zdrowotne,</w:t>
      </w:r>
      <w:r w:rsidRPr="00DC2EE0">
        <w:rPr>
          <w:rFonts w:ascii="Arial" w:hAnsi="Arial" w:cs="Arial"/>
          <w:sz w:val="20"/>
          <w:szCs w:val="20"/>
        </w:rPr>
        <w:t xml:space="preserve">  o ile Wykonawca wykaże, że zmiany te mają wpływ na koszty wykonania Umowy przez Wykonawcę. </w:t>
      </w:r>
    </w:p>
    <w:p w:rsidR="00E35112" w:rsidRPr="00C37C81" w:rsidRDefault="00E35112" w:rsidP="00E35112">
      <w:pPr>
        <w:pStyle w:val="Akapitzlist"/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C37C81">
        <w:rPr>
          <w:rFonts w:ascii="Arial" w:hAnsi="Arial" w:cs="Arial"/>
          <w:sz w:val="20"/>
          <w:szCs w:val="20"/>
        </w:rPr>
        <w:t>W przypadku zaistnienia przesłanki, o której mowa w us</w:t>
      </w:r>
      <w:r>
        <w:rPr>
          <w:rFonts w:ascii="Arial" w:hAnsi="Arial" w:cs="Arial"/>
          <w:sz w:val="20"/>
          <w:szCs w:val="20"/>
        </w:rPr>
        <w:t>t. 6</w:t>
      </w:r>
      <w:r w:rsidRPr="00C37C81">
        <w:rPr>
          <w:rFonts w:ascii="Arial" w:hAnsi="Arial" w:cs="Arial"/>
          <w:sz w:val="20"/>
          <w:szCs w:val="20"/>
        </w:rPr>
        <w:t xml:space="preserve"> pkt 1 lub 2, zmiana wysokości wynagrodzenia będzie obejmować wyłącznie tą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E35112" w:rsidRDefault="00E35112" w:rsidP="00E35112">
      <w:pPr>
        <w:pStyle w:val="Akapitzlist"/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Pr="00C37C81">
        <w:rPr>
          <w:rFonts w:ascii="Arial" w:hAnsi="Arial" w:cs="Arial"/>
          <w:sz w:val="20"/>
          <w:szCs w:val="20"/>
        </w:rPr>
        <w:t>W przypadk</w:t>
      </w:r>
      <w:r>
        <w:rPr>
          <w:rFonts w:ascii="Arial" w:hAnsi="Arial" w:cs="Arial"/>
          <w:sz w:val="20"/>
          <w:szCs w:val="20"/>
        </w:rPr>
        <w:t>u zmiany, o której mowa w ust. 6</w:t>
      </w:r>
      <w:r w:rsidRPr="00C37C81">
        <w:rPr>
          <w:rFonts w:ascii="Arial" w:hAnsi="Arial" w:cs="Arial"/>
          <w:sz w:val="20"/>
          <w:szCs w:val="20"/>
        </w:rPr>
        <w:t xml:space="preserve"> pkt 1, wynagrodzenie Wykonawcy ulegnie zmianie o kwotę odpowiadającą wzrostowi kosztu Wykonawcy w związku ze zwiększeniem wysokości wynagrodzeń pracowników wykonujących Umowę do wysokości aktualnie obowiązującego minimalnego</w:t>
      </w:r>
      <w:r>
        <w:rPr>
          <w:rFonts w:ascii="Arial" w:hAnsi="Arial" w:cs="Arial"/>
          <w:sz w:val="20"/>
          <w:szCs w:val="20"/>
        </w:rPr>
        <w:t xml:space="preserve"> </w:t>
      </w:r>
      <w:r w:rsidRPr="00C37C81">
        <w:rPr>
          <w:rFonts w:ascii="Arial" w:hAnsi="Arial" w:cs="Arial"/>
          <w:sz w:val="20"/>
          <w:szCs w:val="20"/>
        </w:rPr>
        <w:t xml:space="preserve">wynagrodzenia za płacę, z uwzględnieniem wszystkich obciążeń publicznoprawnych od kwoty wzrostu minimalnego wynagrodzenia. Kwota odpowiadająca wzrostowi kosztu Wykonawcy </w:t>
      </w:r>
      <w:r w:rsidRPr="00C37C81">
        <w:rPr>
          <w:rFonts w:ascii="Arial" w:hAnsi="Arial" w:cs="Arial"/>
          <w:sz w:val="20"/>
          <w:szCs w:val="20"/>
        </w:rPr>
        <w:lastRenderedPageBreak/>
        <w:t>będzie odnosić się wyłącznie do części wynagrodzenia pracowników wykonujących Umowę, o których mowa w zdaniu poprzedzającym, odpowiadającej zakresowi, w jakim wykonują oni prace bezpośrednio związane z realizacja przedmiotu Umowy.</w:t>
      </w:r>
    </w:p>
    <w:p w:rsidR="00E35112" w:rsidRDefault="00E35112" w:rsidP="00E35112">
      <w:pPr>
        <w:pStyle w:val="Akapitzlist"/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C37C81">
        <w:rPr>
          <w:rFonts w:ascii="Arial" w:hAnsi="Arial" w:cs="Arial"/>
          <w:sz w:val="20"/>
          <w:szCs w:val="20"/>
        </w:rPr>
        <w:t>W przypadk</w:t>
      </w:r>
      <w:r>
        <w:rPr>
          <w:rFonts w:ascii="Arial" w:hAnsi="Arial" w:cs="Arial"/>
          <w:sz w:val="20"/>
          <w:szCs w:val="20"/>
        </w:rPr>
        <w:t>u zmiany, o której mowa w ust. 6</w:t>
      </w:r>
      <w:r w:rsidRPr="00C37C81">
        <w:rPr>
          <w:rFonts w:ascii="Arial" w:hAnsi="Arial" w:cs="Arial"/>
          <w:sz w:val="20"/>
          <w:szCs w:val="20"/>
        </w:rPr>
        <w:t xml:space="preserve"> pkt 2, wynagrodzenie Wykonawcy ulegnie zmianie o kwotę odpowiadającą zmianie kosztu Wykonawcy ponoszonego w związku z wypłatą wynagrodzenia pracownikom wykonującym Umowę. Kwota odpowiadająca zmianie kosztu Wykonawcy będzie odnosić się wyłącznie do wynagrodzenia pracowników wykonujących Umowę, o których mowa w zdaniu poprzedzającym, odpowiadającej zakresowi, w jakim wykonują oni prace bezpośrednio związane z realizacją przedmiotu Umowy.</w:t>
      </w:r>
    </w:p>
    <w:p w:rsidR="00E35112" w:rsidRDefault="00E35112" w:rsidP="00E35112">
      <w:pPr>
        <w:pStyle w:val="Akapitzlist"/>
        <w:tabs>
          <w:tab w:val="left" w:pos="0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</w:r>
      <w:r w:rsidRPr="00C37C81">
        <w:rPr>
          <w:rFonts w:ascii="Arial" w:hAnsi="Arial" w:cs="Arial"/>
          <w:sz w:val="20"/>
          <w:szCs w:val="20"/>
        </w:rPr>
        <w:t xml:space="preserve">W celu dokonania zmiany, o której mowa w ust. 1, Wykonawca zobowiązany jest wystąpić do Zamawiającego z pisemnym wnioskiem o dokonanie zmiany wysokości wynagrodzenia należnego Wykonawcy </w:t>
      </w:r>
      <w:r>
        <w:rPr>
          <w:rFonts w:ascii="Arial" w:hAnsi="Arial" w:cs="Arial"/>
          <w:sz w:val="20"/>
          <w:szCs w:val="20"/>
        </w:rPr>
        <w:t>.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5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Wykonawca zobowiązuje się do wykonania usługi z należytą starannością</w:t>
      </w:r>
      <w:r w:rsidRPr="00232E11">
        <w:rPr>
          <w:rFonts w:ascii="Tahoma" w:hAnsi="Tahoma" w:cs="Tahoma"/>
          <w:sz w:val="20"/>
          <w:szCs w:val="20"/>
        </w:rPr>
        <w:br/>
        <w:t>i obowiązującymi normami w szczególności zgodnie z ustawą o ochronie osób i mienia oraz ustawą o środkach przymusu bezpośredniego i broni palnej.</w:t>
      </w:r>
    </w:p>
    <w:p w:rsidR="00E35112" w:rsidRPr="00232E11" w:rsidRDefault="00E35112" w:rsidP="00E35112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Wykonawca oświadcza, że posiada wymaganą przepisami prawa koncesję do wykonywania usługi polegającej na ochronie fizycznej osób i mienia oraz monitorowania operacyjnego, wynikająca z ustawy z dnia 22 sierpnia 1997r. o ochronie osób i mienia (Dz. U. 2016r. poz. 1432 z późn. zm.)</w:t>
      </w:r>
    </w:p>
    <w:p w:rsidR="00E35112" w:rsidRPr="005A1C7A" w:rsidRDefault="00E35112" w:rsidP="00E35112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Wykonawca ponosi odpowiedzialność wobec Zamawiającego oraz osób trzecich za szkody i straty, które </w:t>
      </w:r>
      <w:r w:rsidRPr="005A1C7A">
        <w:rPr>
          <w:rFonts w:ascii="Tahoma" w:hAnsi="Tahoma" w:cs="Tahoma"/>
          <w:sz w:val="20"/>
          <w:szCs w:val="20"/>
        </w:rPr>
        <w:t xml:space="preserve">wynikają z niewykonania lub nienależytego wykonania przedmiotu umowy. </w:t>
      </w:r>
    </w:p>
    <w:p w:rsidR="00E35112" w:rsidRPr="005A1C7A" w:rsidRDefault="00E35112" w:rsidP="00E35112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Wykonawca nie może powierzyć wykonania usług wynikających z niniejszej umowy osobie trzeciej</w:t>
      </w:r>
      <w:r>
        <w:rPr>
          <w:rFonts w:ascii="Tahoma" w:hAnsi="Tahoma" w:cs="Tahoma"/>
          <w:sz w:val="20"/>
          <w:szCs w:val="20"/>
        </w:rPr>
        <w:t xml:space="preserve"> (zakaz podwykonawstwa).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6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numPr>
          <w:ilvl w:val="6"/>
          <w:numId w:val="6"/>
        </w:numPr>
        <w:tabs>
          <w:tab w:val="left" w:pos="426"/>
        </w:tabs>
        <w:suppressAutoHyphens/>
        <w:ind w:hanging="5040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Strony zastrzegają sobie następujące kary umowne:</w:t>
      </w:r>
    </w:p>
    <w:p w:rsidR="00E35112" w:rsidRPr="00232E11" w:rsidRDefault="00E35112" w:rsidP="00E35112">
      <w:pPr>
        <w:pStyle w:val="Tekstpodstawowy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283"/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>w wysokości 0,5% wartości umowy brutto w przypadku nienależytego wykonania umowy, za każdy przypadek stwierdzonej nieprawidłowości odnotowanej w „Dzienniku służby ochrony” przez upoważnionego pracownika Zamawiającego. Karę zapłaci Wykonawca Zamawiającemu.</w:t>
      </w:r>
    </w:p>
    <w:p w:rsidR="00E35112" w:rsidRDefault="00E35112" w:rsidP="00E35112">
      <w:pPr>
        <w:pStyle w:val="Tekstpodstawowy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283"/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 xml:space="preserve">w wysokości 5 % wartości umowy brutto w przypadku odstąpienia od realizacji umowy przez Wykonawcę lub wypowiedzenia umowy przez Zamawiającego z przyczyn zależnych od Wykonawcy. </w:t>
      </w:r>
      <w:r w:rsidRPr="005A1C7A">
        <w:rPr>
          <w:rFonts w:ascii="Tahoma" w:hAnsi="Tahoma" w:cs="Tahoma"/>
          <w:sz w:val="20"/>
        </w:rPr>
        <w:t>Karę zapłaci Wykonawca Zamawiającemu.</w:t>
      </w:r>
    </w:p>
    <w:p w:rsidR="00E35112" w:rsidRDefault="00E35112" w:rsidP="00E35112">
      <w:pPr>
        <w:pStyle w:val="Tekstpodstawowy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wysokości ....% wartości umowy brutto za każdy dzień opóźnienia w montażu sieci monitoringu wizyjnego oraz sieci radiowęzła zgodnie z terminami określonymi w § 1 ust. 5 i 7 niniejszej umowy. Karę zapłaci Wykonawca Zamawiającemu.</w:t>
      </w:r>
    </w:p>
    <w:p w:rsidR="00E35112" w:rsidRPr="005A1C7A" w:rsidRDefault="00E35112" w:rsidP="00E35112">
      <w:pPr>
        <w:pStyle w:val="Tekstpodstawowy"/>
        <w:numPr>
          <w:ilvl w:val="0"/>
          <w:numId w:val="8"/>
        </w:numPr>
        <w:tabs>
          <w:tab w:val="clear" w:pos="360"/>
          <w:tab w:val="num" w:pos="709"/>
        </w:tabs>
        <w:suppressAutoHyphens/>
        <w:ind w:left="709" w:hanging="28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wysokości .....% wartości umowy brutto za każdy dzień opóźnienia w usunięciu uszkodzenia lub awarii sieci monitoringu wizyjnego oraz sieci radiowęzła zgodnie z terminami określonymi w § ust. 5 i 7 niniejszej umowy. Karę zapłaci Wykonawca Zamawiającemu.</w:t>
      </w:r>
    </w:p>
    <w:p w:rsidR="00E35112" w:rsidRDefault="00E35112" w:rsidP="00E35112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2. Jeżeli wysokość zastrzeżonych kar umownych nie pokrywa poniesionej szkody, strony mogą dochodzić odszkodowania uzupełniającego.</w:t>
      </w:r>
    </w:p>
    <w:p w:rsidR="00E35112" w:rsidRPr="005A1C7A" w:rsidRDefault="00E35112" w:rsidP="00E35112">
      <w:pPr>
        <w:ind w:left="426" w:hanging="426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Zamawiający ma prawo potrącić naliczone kary umowne z wynagrodzenia należnego Wykonawcy.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i w:val="0"/>
          <w:iCs w:val="0"/>
          <w:sz w:val="20"/>
          <w:szCs w:val="20"/>
        </w:rPr>
      </w:pPr>
      <w:r>
        <w:rPr>
          <w:rFonts w:ascii="Tahoma" w:hAnsi="Tahoma" w:cs="Tahoma"/>
          <w:i w:val="0"/>
          <w:iCs w:val="0"/>
          <w:sz w:val="20"/>
          <w:szCs w:val="20"/>
        </w:rPr>
        <w:br w:type="page"/>
      </w:r>
      <w:r w:rsidRPr="005A1C7A">
        <w:rPr>
          <w:rFonts w:ascii="Tahoma" w:hAnsi="Tahoma" w:cs="Tahoma"/>
          <w:i w:val="0"/>
          <w:iCs w:val="0"/>
          <w:sz w:val="20"/>
          <w:szCs w:val="20"/>
        </w:rPr>
        <w:lastRenderedPageBreak/>
        <w:t>§</w:t>
      </w:r>
      <w:r w:rsidRPr="00232E11">
        <w:rPr>
          <w:rFonts w:ascii="Tahoma" w:hAnsi="Tahoma" w:cs="Tahoma"/>
          <w:i w:val="0"/>
          <w:iCs w:val="0"/>
          <w:sz w:val="20"/>
          <w:szCs w:val="20"/>
        </w:rPr>
        <w:t xml:space="preserve"> 7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Pr="005A1C7A">
        <w:rPr>
          <w:rFonts w:ascii="Tahoma" w:hAnsi="Tahoma" w:cs="Tahoma"/>
          <w:sz w:val="20"/>
          <w:szCs w:val="20"/>
        </w:rPr>
        <w:t xml:space="preserve">Wykonawca wniósł zabezpieczenie należytego wykonania umowy, w wysokości 5 % </w:t>
      </w:r>
      <w:r w:rsidRPr="005A1C7A">
        <w:rPr>
          <w:rFonts w:ascii="Tahoma" w:hAnsi="Tahoma" w:cs="Tahoma"/>
          <w:sz w:val="20"/>
          <w:szCs w:val="20"/>
        </w:rPr>
        <w:br/>
        <w:t>ceny ofertowej  brutto tj. ………… zł   w formie  zgodnej z art. 148  ustawy  Prawo zamówień publicznych.</w:t>
      </w:r>
    </w:p>
    <w:p w:rsidR="00E35112" w:rsidRPr="005A1C7A" w:rsidRDefault="00E35112" w:rsidP="00E35112">
      <w:p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 xml:space="preserve">2. </w:t>
      </w:r>
      <w:r w:rsidRPr="005A1C7A">
        <w:rPr>
          <w:rFonts w:ascii="Tahoma" w:hAnsi="Tahoma" w:cs="Tahoma"/>
          <w:sz w:val="20"/>
          <w:szCs w:val="20"/>
        </w:rPr>
        <w:tab/>
        <w:t>Zamawiający zwróci zabezpieczenie należytego wykonania umowy w terminie 30 dni od dnia wykonania zamówienia i uznania przez Zamawiającego za należycie wykonane.</w:t>
      </w:r>
    </w:p>
    <w:p w:rsidR="00E35112" w:rsidRPr="005A1C7A" w:rsidRDefault="00E35112" w:rsidP="00E35112">
      <w:pPr>
        <w:tabs>
          <w:tab w:val="left" w:pos="426"/>
        </w:tabs>
        <w:ind w:left="426" w:hanging="426"/>
        <w:rPr>
          <w:rFonts w:ascii="Tahoma" w:hAnsi="Tahoma" w:cs="Tahoma"/>
          <w:i/>
          <w:iCs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3.    Zabezpieczenie należytego wykonania umowy służy pokryciu roszczeń z tytułu niewykonania lub nienależytego wykonania umowy.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i w:val="0"/>
          <w:iCs w:val="0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8</w:t>
      </w:r>
    </w:p>
    <w:p w:rsidR="00E35112" w:rsidRPr="00232E11" w:rsidRDefault="00E35112" w:rsidP="00E35112">
      <w:pPr>
        <w:jc w:val="center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(trzydziestu) dni od powzięcia wiadomości o tych okolicznościach.</w:t>
      </w:r>
    </w:p>
    <w:p w:rsidR="00E35112" w:rsidRPr="00232E11" w:rsidRDefault="00E35112" w:rsidP="00E35112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Zamawiającemu przysługuje prawo do rozwiązania umowy z zachowaniem 30 (trzydziesto) dniowego okresu wypowiedzenia gdy: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a. Wykonawca dopuszcza się zwłoki związanej z rozpoczęciem, realizacją lub zakończeniem przedmiotu umowy albo jeżeli przedmiot umowy jest wykonany w sposób nienależyty lub sprzeczny z umową,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b. Wykonawca znajdzie się w stanie zagrożenia niewypłacalnością lub w stanie faktycznej niewypłacalności. 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c. Wykonawca nie rozpoczął wykonywania umowy pomimo uprzedniego, pisemnego wezwania go przez Zamawiającego,</w:t>
      </w:r>
    </w:p>
    <w:p w:rsidR="00E35112" w:rsidRPr="00232E11" w:rsidRDefault="00E35112" w:rsidP="00E35112">
      <w:pPr>
        <w:tabs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d. Wykonawca nie wykonuje przedmiotu umowy zgodnie z treścią umowy lub nie przestrzega warunków zawartych w SIWZ, pomimo uprzedniego, pisemnego wezwania go przez Zamawiającego do zaprzestania naruszeń,</w:t>
      </w:r>
    </w:p>
    <w:p w:rsidR="00E35112" w:rsidRPr="00232E11" w:rsidRDefault="00E35112" w:rsidP="00E35112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Rozwiązanie umowy z przyczyn opisanych w ust.  2 pkt. a, b, c, d uważa się za rozwiązanie umowy z przyczyn zależnych od Wykonawcy.</w:t>
      </w:r>
    </w:p>
    <w:p w:rsidR="00E35112" w:rsidRPr="00232E11" w:rsidRDefault="00E35112" w:rsidP="00E35112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Wypowiedzenie umowy powinno nastąpić w formie pisemnej pod rygorem nieważności takiego oświadczenia z podaniem uzasadnienia.</w:t>
      </w:r>
    </w:p>
    <w:p w:rsidR="00E35112" w:rsidRPr="00232E11" w:rsidRDefault="00E35112" w:rsidP="00E35112">
      <w:pPr>
        <w:numPr>
          <w:ilvl w:val="0"/>
          <w:numId w:val="10"/>
        </w:numPr>
        <w:tabs>
          <w:tab w:val="clear" w:pos="710"/>
          <w:tab w:val="num" w:pos="426"/>
        </w:tabs>
        <w:suppressAutoHyphens/>
        <w:ind w:left="426" w:hanging="426"/>
        <w:jc w:val="both"/>
        <w:rPr>
          <w:rFonts w:ascii="Tahoma" w:hAnsi="Tahoma" w:cs="Tahoma"/>
          <w:i/>
          <w:iCs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W razie odstąpienia od umowy lub rozwiązania umowy za wypowiedzeniem, Wykonawca przy udziale Zamawiającego sporządzi protokół z wykonanych zadań na dzień złożenia oświadczenia o odstąpieniu lub rozwiązaniu za wypowiedzeniem.</w:t>
      </w:r>
    </w:p>
    <w:p w:rsidR="00E35112" w:rsidRPr="00232E11" w:rsidRDefault="00E35112" w:rsidP="00E35112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35112" w:rsidRPr="00232E11" w:rsidRDefault="00E35112" w:rsidP="00E35112">
      <w:pPr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b/>
          <w:bCs/>
          <w:i/>
          <w:iCs/>
          <w:sz w:val="20"/>
          <w:szCs w:val="20"/>
        </w:rPr>
        <w:t>§ 9</w:t>
      </w:r>
    </w:p>
    <w:p w:rsidR="00E35112" w:rsidRPr="00232E11" w:rsidRDefault="00E35112" w:rsidP="00E35112">
      <w:pPr>
        <w:jc w:val="both"/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>Strony zgodnie ustalają, że bez zgody Zamawiającego nie można wierzytelności</w:t>
      </w:r>
      <w:r>
        <w:rPr>
          <w:rFonts w:ascii="Tahoma" w:hAnsi="Tahoma" w:cs="Tahoma"/>
          <w:sz w:val="20"/>
          <w:szCs w:val="20"/>
        </w:rPr>
        <w:t xml:space="preserve"> wynikających z niniejszej umowy</w:t>
      </w:r>
      <w:r w:rsidRPr="00232E11">
        <w:rPr>
          <w:rFonts w:ascii="Tahoma" w:hAnsi="Tahoma" w:cs="Tahoma"/>
          <w:sz w:val="20"/>
          <w:szCs w:val="20"/>
        </w:rPr>
        <w:t xml:space="preserve"> przenieść na osoby trzecie zgodnie z  art. 509 K.c.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jc w:val="center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10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pStyle w:val="Nagwek2"/>
        <w:numPr>
          <w:ilvl w:val="0"/>
          <w:numId w:val="13"/>
        </w:numPr>
        <w:tabs>
          <w:tab w:val="clear" w:pos="720"/>
        </w:tabs>
        <w:spacing w:before="0" w:after="0"/>
        <w:ind w:left="284" w:hanging="284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5A1C7A">
        <w:rPr>
          <w:rFonts w:ascii="Tahoma" w:hAnsi="Tahoma" w:cs="Tahoma"/>
          <w:b w:val="0"/>
          <w:bCs w:val="0"/>
          <w:i w:val="0"/>
          <w:sz w:val="20"/>
          <w:szCs w:val="20"/>
        </w:rPr>
        <w:t>Strony zgodnie ustalają że wszelkie zmiany dotyczące zmiany przedmiotu umowy wymagają formy pisemnego aneksu pod rygorem nieważności.</w:t>
      </w:r>
    </w:p>
    <w:p w:rsidR="00E35112" w:rsidRPr="005A1C7A" w:rsidRDefault="00E35112" w:rsidP="00E35112">
      <w:pPr>
        <w:pStyle w:val="Nagwek2"/>
        <w:numPr>
          <w:ilvl w:val="0"/>
          <w:numId w:val="13"/>
        </w:numPr>
        <w:tabs>
          <w:tab w:val="clear" w:pos="720"/>
        </w:tabs>
        <w:spacing w:before="0" w:after="0"/>
        <w:ind w:left="284" w:hanging="284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5A1C7A">
        <w:rPr>
          <w:rFonts w:ascii="Tahoma" w:hAnsi="Tahoma" w:cs="Tahoma"/>
          <w:b w:val="0"/>
          <w:bCs w:val="0"/>
          <w:i w:val="0"/>
          <w:sz w:val="20"/>
          <w:szCs w:val="20"/>
        </w:rPr>
        <w:t>Przewiduje się możliwość zmiany postanowień umowy wyłącznie w granicach unormowania art. 144 ustawy Pzp oraz w przypadku:</w:t>
      </w:r>
    </w:p>
    <w:p w:rsidR="00E35112" w:rsidRPr="005A1C7A" w:rsidRDefault="00E35112" w:rsidP="00E35112">
      <w:pPr>
        <w:pStyle w:val="Tekstpodstawowy"/>
        <w:numPr>
          <w:ilvl w:val="0"/>
          <w:numId w:val="14"/>
        </w:numPr>
        <w:ind w:left="993" w:hanging="284"/>
        <w:jc w:val="left"/>
        <w:rPr>
          <w:rFonts w:ascii="Tahoma" w:hAnsi="Tahoma" w:cs="Tahoma"/>
          <w:sz w:val="20"/>
        </w:rPr>
      </w:pPr>
      <w:r w:rsidRPr="005A1C7A">
        <w:rPr>
          <w:rFonts w:ascii="Tahoma" w:hAnsi="Tahoma" w:cs="Tahoma"/>
          <w:sz w:val="20"/>
        </w:rPr>
        <w:t>zmiany stawki podatku VAT - stawka VAT według obowiązującej ustawy o podatku od towarów i usług,</w:t>
      </w:r>
    </w:p>
    <w:p w:rsidR="00E35112" w:rsidRPr="005A1C7A" w:rsidRDefault="00E35112" w:rsidP="00E35112">
      <w:pPr>
        <w:pStyle w:val="Tekstpodstawowy"/>
        <w:numPr>
          <w:ilvl w:val="0"/>
          <w:numId w:val="14"/>
        </w:numPr>
        <w:ind w:left="993" w:hanging="284"/>
        <w:jc w:val="left"/>
        <w:rPr>
          <w:rFonts w:ascii="Tahoma" w:hAnsi="Tahoma" w:cs="Tahoma"/>
          <w:sz w:val="20"/>
        </w:rPr>
      </w:pPr>
      <w:r w:rsidRPr="005A1C7A">
        <w:rPr>
          <w:rFonts w:ascii="Tahoma" w:hAnsi="Tahoma" w:cs="Tahoma"/>
          <w:sz w:val="20"/>
        </w:rPr>
        <w:t>zmiany danych osobowych lub adresowych Wykonawcy.</w:t>
      </w:r>
    </w:p>
    <w:p w:rsidR="00E35112" w:rsidRDefault="00E35112" w:rsidP="00E35112">
      <w:pPr>
        <w:pStyle w:val="Nagwek2"/>
        <w:numPr>
          <w:ilvl w:val="0"/>
          <w:numId w:val="13"/>
        </w:numPr>
        <w:tabs>
          <w:tab w:val="clear" w:pos="720"/>
        </w:tabs>
        <w:suppressAutoHyphens/>
        <w:spacing w:before="0" w:after="0"/>
        <w:ind w:left="360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5A1C7A">
        <w:rPr>
          <w:rFonts w:ascii="Tahoma" w:hAnsi="Tahoma" w:cs="Tahoma"/>
          <w:b w:val="0"/>
          <w:bCs w:val="0"/>
          <w:i w:val="0"/>
          <w:sz w:val="20"/>
          <w:szCs w:val="20"/>
        </w:rPr>
        <w:t>Zmiany przewidziane w umowie mogą być inicjowane przez zamawiającego lub przez wykonawcę.</w:t>
      </w:r>
    </w:p>
    <w:p w:rsidR="00E35112" w:rsidRPr="005A1C7A" w:rsidRDefault="00E35112" w:rsidP="00E35112">
      <w:pPr>
        <w:pStyle w:val="Nagwek2"/>
        <w:numPr>
          <w:ilvl w:val="0"/>
          <w:numId w:val="13"/>
        </w:numPr>
        <w:tabs>
          <w:tab w:val="clear" w:pos="720"/>
        </w:tabs>
        <w:suppressAutoHyphens/>
        <w:spacing w:before="0" w:after="0"/>
        <w:ind w:left="360"/>
        <w:rPr>
          <w:rFonts w:ascii="Tahoma" w:hAnsi="Tahoma" w:cs="Tahoma"/>
          <w:b w:val="0"/>
          <w:bCs w:val="0"/>
          <w:i w:val="0"/>
          <w:sz w:val="20"/>
          <w:szCs w:val="20"/>
        </w:rPr>
      </w:pPr>
      <w:r w:rsidRPr="005A1C7A">
        <w:rPr>
          <w:rFonts w:ascii="Tahoma" w:hAnsi="Tahoma" w:cs="Tahoma"/>
          <w:b w:val="0"/>
          <w:bCs w:val="0"/>
          <w:i w:val="0"/>
          <w:sz w:val="20"/>
          <w:szCs w:val="20"/>
        </w:rPr>
        <w:t>Zmiany umowy nie mogą wykraczać poza zakres świadczenia określony w SIWZ.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 w:val="0"/>
          <w:iCs w:val="0"/>
          <w:sz w:val="20"/>
          <w:szCs w:val="20"/>
        </w:rPr>
        <w:br w:type="page"/>
      </w:r>
      <w:r w:rsidRPr="00232E11">
        <w:rPr>
          <w:rFonts w:ascii="Tahoma" w:hAnsi="Tahoma" w:cs="Tahoma"/>
          <w:i w:val="0"/>
          <w:iCs w:val="0"/>
          <w:sz w:val="20"/>
          <w:szCs w:val="20"/>
        </w:rPr>
        <w:lastRenderedPageBreak/>
        <w:t>§ 11</w:t>
      </w:r>
    </w:p>
    <w:p w:rsidR="00E35112" w:rsidRPr="00232E11" w:rsidRDefault="00E35112" w:rsidP="00E35112">
      <w:pPr>
        <w:pStyle w:val="Stopka"/>
        <w:tabs>
          <w:tab w:val="clear" w:pos="4536"/>
          <w:tab w:val="clear" w:pos="9072"/>
          <w:tab w:val="left" w:pos="2550"/>
        </w:tabs>
        <w:jc w:val="both"/>
        <w:rPr>
          <w:rFonts w:ascii="Tahoma" w:hAnsi="Tahoma" w:cs="Tahoma"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ab/>
      </w:r>
    </w:p>
    <w:p w:rsidR="00E35112" w:rsidRPr="00232E11" w:rsidRDefault="00E35112" w:rsidP="00E35112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i/>
          <w:iCs/>
          <w:sz w:val="20"/>
          <w:szCs w:val="20"/>
        </w:rPr>
      </w:pPr>
      <w:r w:rsidRPr="00232E11">
        <w:rPr>
          <w:rFonts w:ascii="Tahoma" w:hAnsi="Tahoma" w:cs="Tahoma"/>
          <w:sz w:val="20"/>
          <w:szCs w:val="20"/>
        </w:rPr>
        <w:t xml:space="preserve">W sprawach nieuregulowanych niniejszą umową mają zastosowanie przepisy Kodeksu Cywilnego </w:t>
      </w:r>
      <w:r>
        <w:rPr>
          <w:rFonts w:ascii="Tahoma" w:hAnsi="Tahoma" w:cs="Tahoma"/>
          <w:sz w:val="20"/>
          <w:szCs w:val="20"/>
        </w:rPr>
        <w:br/>
      </w:r>
      <w:r w:rsidRPr="00232E11">
        <w:rPr>
          <w:rFonts w:ascii="Tahoma" w:hAnsi="Tahoma" w:cs="Tahoma"/>
          <w:sz w:val="20"/>
          <w:szCs w:val="20"/>
        </w:rPr>
        <w:t>i przepisy ustawy Prawo Zamówień Publicznych z dnia 29.01.2004r. (Dz. U. z 201</w:t>
      </w:r>
      <w:r>
        <w:rPr>
          <w:rFonts w:ascii="Tahoma" w:hAnsi="Tahoma" w:cs="Tahoma"/>
          <w:sz w:val="20"/>
          <w:szCs w:val="20"/>
        </w:rPr>
        <w:t>9</w:t>
      </w:r>
      <w:r w:rsidRPr="00232E11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</w:rPr>
        <w:t>1843</w:t>
      </w:r>
      <w:r w:rsidRPr="00232E11">
        <w:rPr>
          <w:rFonts w:ascii="Tahoma" w:hAnsi="Tahoma" w:cs="Tahoma"/>
          <w:sz w:val="20"/>
          <w:szCs w:val="20"/>
        </w:rPr>
        <w:t xml:space="preserve"> z późn. zm.).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i w:val="0"/>
          <w:iCs w:val="0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12</w:t>
      </w:r>
    </w:p>
    <w:p w:rsidR="00E35112" w:rsidRPr="00232E11" w:rsidRDefault="00E35112" w:rsidP="00E35112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i/>
          <w:iCs/>
          <w:sz w:val="20"/>
        </w:rPr>
      </w:pPr>
      <w:r w:rsidRPr="00232E11">
        <w:rPr>
          <w:rFonts w:ascii="Tahoma" w:hAnsi="Tahoma" w:cs="Tahoma"/>
          <w:sz w:val="20"/>
        </w:rPr>
        <w:t>Sprawy sporne wynikające z niniejszej umowy rozstrzygać będzie sąd właściwy</w:t>
      </w:r>
      <w:r>
        <w:rPr>
          <w:rFonts w:ascii="Tahoma" w:hAnsi="Tahoma" w:cs="Tahoma"/>
          <w:sz w:val="20"/>
        </w:rPr>
        <w:t xml:space="preserve"> miejscowo</w:t>
      </w:r>
      <w:r w:rsidRPr="00232E11">
        <w:rPr>
          <w:rFonts w:ascii="Tahoma" w:hAnsi="Tahoma" w:cs="Tahoma"/>
          <w:sz w:val="20"/>
        </w:rPr>
        <w:t xml:space="preserve"> dla siedziby Zamawiającego .</w:t>
      </w:r>
    </w:p>
    <w:p w:rsidR="00E35112" w:rsidRPr="00232E11" w:rsidRDefault="00E35112" w:rsidP="00E35112">
      <w:pPr>
        <w:pStyle w:val="Nagwek2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rPr>
          <w:rFonts w:ascii="Tahoma" w:hAnsi="Tahoma" w:cs="Tahoma"/>
          <w:i w:val="0"/>
          <w:iCs w:val="0"/>
          <w:sz w:val="20"/>
          <w:szCs w:val="20"/>
        </w:rPr>
      </w:pPr>
      <w:r w:rsidRPr="00232E11">
        <w:rPr>
          <w:rFonts w:ascii="Tahoma" w:hAnsi="Tahoma" w:cs="Tahoma"/>
          <w:i w:val="0"/>
          <w:iCs w:val="0"/>
          <w:sz w:val="20"/>
          <w:szCs w:val="20"/>
        </w:rPr>
        <w:t>§ 13</w:t>
      </w:r>
    </w:p>
    <w:p w:rsidR="00E35112" w:rsidRPr="00232E11" w:rsidRDefault="00E35112" w:rsidP="00E35112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>Umowę sporządzono w dwóch jednobrzmiących egzemplarzach, po jednym dla każdej ze stron.</w:t>
      </w: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 xml:space="preserve">  </w:t>
      </w: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 xml:space="preserve">     Zamawiający :</w:t>
      </w:r>
      <w:r w:rsidRPr="00232E11">
        <w:rPr>
          <w:rFonts w:ascii="Tahoma" w:hAnsi="Tahoma" w:cs="Tahoma"/>
          <w:sz w:val="20"/>
        </w:rPr>
        <w:tab/>
      </w:r>
      <w:r w:rsidRPr="00232E11">
        <w:rPr>
          <w:rFonts w:ascii="Tahoma" w:hAnsi="Tahoma" w:cs="Tahoma"/>
          <w:sz w:val="20"/>
        </w:rPr>
        <w:tab/>
      </w:r>
      <w:r w:rsidRPr="00232E11">
        <w:rPr>
          <w:rFonts w:ascii="Tahoma" w:hAnsi="Tahoma" w:cs="Tahoma"/>
          <w:sz w:val="20"/>
        </w:rPr>
        <w:tab/>
      </w:r>
      <w:r w:rsidRPr="00232E11">
        <w:rPr>
          <w:rFonts w:ascii="Tahoma" w:hAnsi="Tahoma" w:cs="Tahoma"/>
          <w:sz w:val="20"/>
        </w:rPr>
        <w:tab/>
      </w:r>
      <w:r w:rsidRPr="00232E11">
        <w:rPr>
          <w:rFonts w:ascii="Tahoma" w:hAnsi="Tahoma" w:cs="Tahoma"/>
          <w:sz w:val="20"/>
        </w:rPr>
        <w:tab/>
      </w:r>
      <w:r w:rsidRPr="00232E11">
        <w:rPr>
          <w:rFonts w:ascii="Tahoma" w:hAnsi="Tahoma" w:cs="Tahoma"/>
          <w:sz w:val="20"/>
        </w:rPr>
        <w:tab/>
        <w:t xml:space="preserve">       Wykonawca :</w:t>
      </w:r>
    </w:p>
    <w:p w:rsidR="00E35112" w:rsidRPr="00232E11" w:rsidRDefault="00E35112" w:rsidP="00E35112">
      <w:pPr>
        <w:pStyle w:val="Tekstpodstawowy"/>
        <w:rPr>
          <w:rFonts w:ascii="Tahoma" w:hAnsi="Tahoma" w:cs="Tahoma"/>
          <w:b/>
          <w:bCs/>
          <w:sz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b/>
          <w:bCs/>
          <w:sz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b/>
          <w:bCs/>
          <w:sz w:val="20"/>
        </w:rPr>
      </w:pPr>
    </w:p>
    <w:p w:rsidR="00E35112" w:rsidRPr="00232E11" w:rsidRDefault="00E35112" w:rsidP="00E35112">
      <w:pPr>
        <w:pStyle w:val="Tekstpodstawowy"/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 xml:space="preserve">  1. ........................................                                                1. ........................................</w:t>
      </w:r>
    </w:p>
    <w:p w:rsidR="00E35112" w:rsidRPr="00232E11" w:rsidRDefault="00E35112" w:rsidP="00E35112">
      <w:pPr>
        <w:pStyle w:val="Tekstpodstawowy"/>
        <w:tabs>
          <w:tab w:val="left" w:pos="7506"/>
        </w:tabs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tabs>
          <w:tab w:val="left" w:pos="7506"/>
        </w:tabs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tabs>
          <w:tab w:val="left" w:pos="7506"/>
        </w:tabs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tabs>
          <w:tab w:val="left" w:pos="7506"/>
        </w:tabs>
        <w:rPr>
          <w:rFonts w:ascii="Tahoma" w:hAnsi="Tahoma" w:cs="Tahoma"/>
          <w:sz w:val="20"/>
        </w:rPr>
      </w:pPr>
    </w:p>
    <w:p w:rsidR="00E35112" w:rsidRPr="00232E11" w:rsidRDefault="00E35112" w:rsidP="00E35112">
      <w:pPr>
        <w:pStyle w:val="Tekstpodstawowy"/>
        <w:tabs>
          <w:tab w:val="left" w:pos="7506"/>
        </w:tabs>
        <w:rPr>
          <w:rFonts w:ascii="Tahoma" w:hAnsi="Tahoma" w:cs="Tahoma"/>
          <w:sz w:val="20"/>
        </w:rPr>
      </w:pPr>
      <w:r w:rsidRPr="00232E11">
        <w:rPr>
          <w:rFonts w:ascii="Tahoma" w:hAnsi="Tahoma" w:cs="Tahoma"/>
          <w:sz w:val="20"/>
        </w:rPr>
        <w:tab/>
      </w:r>
    </w:p>
    <w:p w:rsidR="00E35112" w:rsidRPr="00232E11" w:rsidRDefault="00E35112" w:rsidP="00E35112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  <w:u w:val="single"/>
        </w:rPr>
      </w:pPr>
      <w:r w:rsidRPr="00232E11">
        <w:rPr>
          <w:rFonts w:ascii="Tahoma" w:hAnsi="Tahoma" w:cs="Tahoma"/>
          <w:sz w:val="20"/>
        </w:rPr>
        <w:t xml:space="preserve">  2. ........................................                                                2. ........................................</w:t>
      </w:r>
    </w:p>
    <w:p w:rsidR="00E35112" w:rsidRPr="00232E11" w:rsidRDefault="00E35112" w:rsidP="00E35112">
      <w:pPr>
        <w:rPr>
          <w:rFonts w:ascii="Tahoma" w:hAnsi="Tahoma" w:cs="Tahoma"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 w:type="page"/>
      </w: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E35112" w:rsidRPr="005A1C7A" w:rsidRDefault="00E35112" w:rsidP="00E35112">
      <w:pPr>
        <w:jc w:val="right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Załącznik nr 9</w:t>
      </w:r>
    </w:p>
    <w:p w:rsidR="00E35112" w:rsidRPr="005A1C7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…………………………….</w:t>
      </w:r>
    </w:p>
    <w:p w:rsidR="00E35112" w:rsidRPr="005A1C7A" w:rsidRDefault="00E35112" w:rsidP="00E35112">
      <w:pPr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 xml:space="preserve"> pieczęć firmowa Wykonawcy</w:t>
      </w:r>
    </w:p>
    <w:p w:rsidR="00E35112" w:rsidRPr="005A1C7A" w:rsidRDefault="00E35112" w:rsidP="00E35112">
      <w:pPr>
        <w:spacing w:line="360" w:lineRule="auto"/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Data   ..........................................</w:t>
      </w:r>
    </w:p>
    <w:p w:rsidR="00E35112" w:rsidRPr="005A1C7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 xml:space="preserve">Nazwa Wykonawcy……………………………………………………………….  </w:t>
      </w:r>
    </w:p>
    <w:p w:rsidR="00E35112" w:rsidRPr="005A1C7A" w:rsidRDefault="00E35112" w:rsidP="00E35112">
      <w:pPr>
        <w:spacing w:line="480" w:lineRule="auto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 xml:space="preserve">Siedziba…………………………………………………………………………..   </w:t>
      </w:r>
    </w:p>
    <w:p w:rsidR="00E35112" w:rsidRPr="005A1C7A" w:rsidRDefault="00E35112" w:rsidP="00E35112">
      <w:pPr>
        <w:suppressAutoHyphens/>
        <w:jc w:val="center"/>
        <w:rPr>
          <w:rFonts w:ascii="Tahoma" w:hAnsi="Tahoma" w:cs="Tahoma"/>
          <w:b/>
          <w:sz w:val="20"/>
          <w:szCs w:val="20"/>
        </w:rPr>
      </w:pPr>
      <w:r w:rsidRPr="005A1C7A">
        <w:rPr>
          <w:rFonts w:ascii="Tahoma" w:hAnsi="Tahoma" w:cs="Tahoma"/>
          <w:b/>
          <w:sz w:val="20"/>
          <w:szCs w:val="20"/>
        </w:rPr>
        <w:t>Oświadczenie o przynależności lub braku przynależności do tej samej grupy kapitałowej.</w:t>
      </w:r>
    </w:p>
    <w:p w:rsidR="00E35112" w:rsidRPr="005A1C7A" w:rsidRDefault="00E35112" w:rsidP="00E35112">
      <w:pPr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E35112" w:rsidRPr="005A1C7A" w:rsidRDefault="00E35112" w:rsidP="00E35112">
      <w:pPr>
        <w:pStyle w:val="Tekstpodstawowy"/>
        <w:rPr>
          <w:rFonts w:ascii="Tahoma" w:hAnsi="Tahoma" w:cs="Tahoma"/>
          <w:sz w:val="20"/>
        </w:rPr>
      </w:pPr>
      <w:r w:rsidRPr="005A1C7A">
        <w:rPr>
          <w:rFonts w:ascii="Tahoma" w:hAnsi="Tahoma" w:cs="Tahoma"/>
          <w:sz w:val="20"/>
        </w:rPr>
        <w:t xml:space="preserve">W odpowiedzi na </w:t>
      </w:r>
      <w:r>
        <w:rPr>
          <w:rFonts w:ascii="Tahoma" w:hAnsi="Tahoma" w:cs="Tahoma"/>
          <w:sz w:val="20"/>
        </w:rPr>
        <w:t xml:space="preserve">ogłoszenie o zamówieniu </w:t>
      </w:r>
      <w:r w:rsidRPr="005A1C7A">
        <w:rPr>
          <w:rFonts w:ascii="Tahoma" w:hAnsi="Tahoma" w:cs="Tahoma"/>
          <w:sz w:val="20"/>
        </w:rPr>
        <w:t>oznaczon</w:t>
      </w:r>
      <w:r>
        <w:rPr>
          <w:rFonts w:ascii="Tahoma" w:hAnsi="Tahoma" w:cs="Tahoma"/>
          <w:sz w:val="20"/>
        </w:rPr>
        <w:t>e</w:t>
      </w:r>
      <w:r w:rsidRPr="005A1C7A">
        <w:rPr>
          <w:rFonts w:ascii="Tahoma" w:hAnsi="Tahoma" w:cs="Tahoma"/>
          <w:sz w:val="20"/>
        </w:rPr>
        <w:t xml:space="preserve"> nr</w:t>
      </w:r>
      <w:r w:rsidRPr="005A1C7A">
        <w:rPr>
          <w:rFonts w:ascii="Tahoma" w:hAnsi="Tahoma" w:cs="Tahoma"/>
          <w:bCs/>
          <w:sz w:val="20"/>
        </w:rPr>
        <w:t xml:space="preserve"> Z</w:t>
      </w:r>
      <w:r>
        <w:rPr>
          <w:rFonts w:ascii="Tahoma" w:hAnsi="Tahoma" w:cs="Tahoma"/>
          <w:bCs/>
          <w:sz w:val="20"/>
        </w:rPr>
        <w:t>S</w:t>
      </w:r>
      <w:r w:rsidRPr="005A1C7A">
        <w:rPr>
          <w:rFonts w:ascii="Tahoma" w:hAnsi="Tahoma" w:cs="Tahoma"/>
          <w:bCs/>
          <w:sz w:val="20"/>
        </w:rPr>
        <w:t>-</w:t>
      </w:r>
      <w:r>
        <w:rPr>
          <w:rFonts w:ascii="Tahoma" w:hAnsi="Tahoma" w:cs="Tahoma"/>
          <w:bCs/>
          <w:sz w:val="20"/>
        </w:rPr>
        <w:t>5</w:t>
      </w:r>
      <w:r w:rsidRPr="005A1C7A">
        <w:rPr>
          <w:rFonts w:ascii="Tahoma" w:hAnsi="Tahoma" w:cs="Tahoma"/>
          <w:bCs/>
          <w:sz w:val="20"/>
        </w:rPr>
        <w:t>/</w:t>
      </w:r>
      <w:r>
        <w:rPr>
          <w:rFonts w:ascii="Tahoma" w:hAnsi="Tahoma" w:cs="Tahoma"/>
          <w:bCs/>
          <w:sz w:val="20"/>
        </w:rPr>
        <w:t>2020</w:t>
      </w:r>
      <w:r w:rsidRPr="005A1C7A">
        <w:rPr>
          <w:rFonts w:ascii="Tahoma" w:hAnsi="Tahoma" w:cs="Tahoma"/>
          <w:bCs/>
          <w:sz w:val="20"/>
        </w:rPr>
        <w:t xml:space="preserve"> </w:t>
      </w:r>
      <w:r w:rsidRPr="005A1C7A">
        <w:rPr>
          <w:rFonts w:ascii="Tahoma" w:hAnsi="Tahoma" w:cs="Tahoma"/>
          <w:sz w:val="20"/>
        </w:rPr>
        <w:t xml:space="preserve">p.n.: </w:t>
      </w:r>
      <w:r w:rsidRPr="005A1C7A">
        <w:rPr>
          <w:rFonts w:ascii="Tahoma" w:hAnsi="Tahoma" w:cs="Tahoma"/>
          <w:b/>
          <w:bCs/>
          <w:sz w:val="20"/>
        </w:rPr>
        <w:t>„</w:t>
      </w:r>
      <w:r w:rsidRPr="005A1C7A">
        <w:rPr>
          <w:rFonts w:ascii="Tahoma" w:hAnsi="Tahoma" w:cs="Tahoma"/>
          <w:b/>
          <w:sz w:val="20"/>
        </w:rPr>
        <w:t xml:space="preserve">Ochrona Targowiska Miejskiego w Będzinie przy ul. </w:t>
      </w:r>
      <w:r>
        <w:rPr>
          <w:rFonts w:ascii="Tahoma" w:hAnsi="Tahoma" w:cs="Tahoma"/>
          <w:b/>
          <w:sz w:val="20"/>
        </w:rPr>
        <w:t>Gzichowskiej</w:t>
      </w:r>
      <w:r w:rsidRPr="005A1C7A">
        <w:rPr>
          <w:rFonts w:ascii="Tahoma" w:hAnsi="Tahoma" w:cs="Tahoma"/>
          <w:b/>
          <w:sz w:val="20"/>
        </w:rPr>
        <w:t xml:space="preserve">” </w:t>
      </w:r>
      <w:r w:rsidRPr="005A1C7A">
        <w:rPr>
          <w:rFonts w:ascii="Tahoma" w:hAnsi="Tahoma" w:cs="Tahoma"/>
          <w:sz w:val="20"/>
        </w:rPr>
        <w:t xml:space="preserve">w celu potwierdzenia braku podstaw do wykluczenia </w:t>
      </w:r>
      <w:r>
        <w:rPr>
          <w:rFonts w:ascii="Tahoma" w:hAnsi="Tahoma" w:cs="Tahoma"/>
          <w:sz w:val="20"/>
        </w:rPr>
        <w:br/>
      </w:r>
      <w:r w:rsidRPr="005A1C7A">
        <w:rPr>
          <w:rFonts w:ascii="Tahoma" w:hAnsi="Tahoma" w:cs="Tahoma"/>
          <w:sz w:val="20"/>
        </w:rPr>
        <w:t>z postępowania na podstawie art. 24 ust. 1 pkt 23 z dnia 29 stycznia 2004 r. Prawo zamówień publicznych:</w:t>
      </w:r>
    </w:p>
    <w:p w:rsidR="00E35112" w:rsidRPr="005A1C7A" w:rsidRDefault="00E35112" w:rsidP="00E35112">
      <w:pPr>
        <w:numPr>
          <w:ilvl w:val="0"/>
          <w:numId w:val="16"/>
        </w:numPr>
        <w:jc w:val="both"/>
        <w:outlineLvl w:val="0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bCs/>
          <w:sz w:val="20"/>
          <w:szCs w:val="20"/>
        </w:rPr>
        <w:t>Przedkładamy  listę podmiotów, razem z którymi nal</w:t>
      </w:r>
      <w:r w:rsidRPr="005A1C7A">
        <w:rPr>
          <w:rFonts w:ascii="Tahoma" w:hAnsi="Tahoma" w:cs="Tahoma"/>
          <w:sz w:val="20"/>
          <w:szCs w:val="20"/>
        </w:rPr>
        <w:t xml:space="preserve">eżymy do tej samej grupy kapitałowej,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5A1C7A">
        <w:rPr>
          <w:rFonts w:ascii="Tahoma" w:hAnsi="Tahoma" w:cs="Tahoma"/>
          <w:sz w:val="20"/>
          <w:szCs w:val="20"/>
        </w:rPr>
        <w:t>rozumieniu ustawy z dnia 16 lutego 2007r. o ochronie konkurencji i konsumentów (Dz.U. z 2015 r. poz. 184)</w:t>
      </w:r>
      <w:r>
        <w:rPr>
          <w:rFonts w:ascii="Tahoma" w:hAnsi="Tahoma" w:cs="Tahoma"/>
          <w:sz w:val="20"/>
          <w:szCs w:val="20"/>
        </w:rPr>
        <w:t>.</w:t>
      </w:r>
      <w:r w:rsidRPr="005A1C7A">
        <w:rPr>
          <w:rFonts w:ascii="Tahoma" w:hAnsi="Tahoma" w:cs="Tahoma"/>
          <w:sz w:val="20"/>
          <w:szCs w:val="20"/>
        </w:rPr>
        <w:t xml:space="preserve"> </w:t>
      </w:r>
    </w:p>
    <w:p w:rsidR="00E35112" w:rsidRPr="005A1C7A" w:rsidRDefault="00E35112" w:rsidP="00E35112">
      <w:pPr>
        <w:tabs>
          <w:tab w:val="num" w:pos="540"/>
        </w:tabs>
        <w:ind w:left="540" w:hanging="540"/>
        <w:outlineLvl w:val="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2"/>
        <w:gridCol w:w="4500"/>
      </w:tblGrid>
      <w:tr w:rsidR="00E35112" w:rsidRPr="005A1C7A" w:rsidTr="0000017F">
        <w:trPr>
          <w:trHeight w:val="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A1C7A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A1C7A">
              <w:rPr>
                <w:rFonts w:ascii="Tahoma" w:hAnsi="Tahoma" w:cs="Tahoma"/>
                <w:b/>
                <w:sz w:val="20"/>
                <w:szCs w:val="20"/>
              </w:rPr>
              <w:t xml:space="preserve">Nazwa podmiotu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A1C7A">
              <w:rPr>
                <w:rFonts w:ascii="Tahoma" w:hAnsi="Tahoma" w:cs="Tahoma"/>
                <w:b/>
                <w:sz w:val="20"/>
                <w:szCs w:val="20"/>
              </w:rPr>
              <w:t>Adres podmiotu</w:t>
            </w:r>
          </w:p>
        </w:tc>
      </w:tr>
      <w:tr w:rsidR="00E35112" w:rsidRPr="005A1C7A" w:rsidTr="00000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5112" w:rsidRPr="005A1C7A" w:rsidTr="00000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5112" w:rsidRPr="005A1C7A" w:rsidTr="00000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5112" w:rsidRPr="005A1C7A" w:rsidTr="00000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5112" w:rsidRPr="005A1C7A" w:rsidTr="0000017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12" w:rsidRPr="005A1C7A" w:rsidRDefault="00E35112" w:rsidP="0000017F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35112" w:rsidRPr="005A1C7A" w:rsidRDefault="00E35112" w:rsidP="00E35112">
      <w:pPr>
        <w:outlineLvl w:val="0"/>
        <w:rPr>
          <w:rFonts w:ascii="Tahoma" w:hAnsi="Tahoma" w:cs="Tahoma"/>
          <w:b/>
          <w:sz w:val="20"/>
          <w:szCs w:val="20"/>
        </w:rPr>
      </w:pPr>
    </w:p>
    <w:p w:rsidR="00E35112" w:rsidRPr="005A1C7A" w:rsidRDefault="00E35112" w:rsidP="00E35112">
      <w:pPr>
        <w:outlineLvl w:val="0"/>
        <w:rPr>
          <w:rFonts w:ascii="Tahoma" w:hAnsi="Tahoma" w:cs="Tahoma"/>
          <w:b/>
          <w:sz w:val="20"/>
          <w:szCs w:val="20"/>
        </w:rPr>
      </w:pPr>
      <w:r w:rsidRPr="005A1C7A">
        <w:rPr>
          <w:rFonts w:ascii="Tahoma" w:hAnsi="Tahoma" w:cs="Tahoma"/>
          <w:i/>
          <w:sz w:val="20"/>
          <w:szCs w:val="20"/>
        </w:rPr>
        <w:t xml:space="preserve">........................  dn. .................                                                          </w:t>
      </w:r>
    </w:p>
    <w:p w:rsidR="00E35112" w:rsidRPr="005A1C7A" w:rsidRDefault="00E35112" w:rsidP="00E35112">
      <w:pPr>
        <w:outlineLvl w:val="0"/>
        <w:rPr>
          <w:rFonts w:ascii="Tahoma" w:hAnsi="Tahoma" w:cs="Tahoma"/>
          <w:b/>
          <w:sz w:val="20"/>
          <w:szCs w:val="20"/>
        </w:rPr>
      </w:pPr>
    </w:p>
    <w:p w:rsidR="00E35112" w:rsidRPr="005A1C7A" w:rsidRDefault="00E35112" w:rsidP="00E35112">
      <w:pPr>
        <w:ind w:left="4956"/>
        <w:rPr>
          <w:rFonts w:ascii="Tahoma" w:hAnsi="Tahoma" w:cs="Tahoma"/>
          <w:i/>
          <w:sz w:val="20"/>
          <w:szCs w:val="20"/>
        </w:rPr>
      </w:pPr>
      <w:r w:rsidRPr="005A1C7A">
        <w:rPr>
          <w:rFonts w:ascii="Tahoma" w:hAnsi="Tahoma" w:cs="Tahoma"/>
          <w:i/>
          <w:sz w:val="20"/>
          <w:szCs w:val="20"/>
        </w:rPr>
        <w:t xml:space="preserve">        ..............................................</w:t>
      </w:r>
    </w:p>
    <w:p w:rsidR="00E35112" w:rsidRPr="005A1C7A" w:rsidRDefault="00E35112" w:rsidP="00E35112">
      <w:pPr>
        <w:ind w:left="5664"/>
        <w:rPr>
          <w:rFonts w:ascii="Tahoma" w:hAnsi="Tahoma" w:cs="Tahoma"/>
          <w:bCs/>
          <w:i/>
          <w:sz w:val="20"/>
          <w:szCs w:val="20"/>
        </w:rPr>
      </w:pPr>
      <w:r w:rsidRPr="005A1C7A">
        <w:rPr>
          <w:rFonts w:ascii="Tahoma" w:hAnsi="Tahoma" w:cs="Tahoma"/>
          <w:bCs/>
          <w:i/>
          <w:sz w:val="20"/>
          <w:szCs w:val="20"/>
        </w:rPr>
        <w:t xml:space="preserve">                podpis  </w:t>
      </w:r>
    </w:p>
    <w:p w:rsidR="00E35112" w:rsidRPr="005A1C7A" w:rsidRDefault="00E35112" w:rsidP="00E35112">
      <w:pPr>
        <w:ind w:left="5664"/>
        <w:rPr>
          <w:rFonts w:ascii="Tahoma" w:hAnsi="Tahoma" w:cs="Tahoma"/>
          <w:i/>
          <w:sz w:val="20"/>
          <w:szCs w:val="20"/>
        </w:rPr>
      </w:pPr>
    </w:p>
    <w:p w:rsidR="00E35112" w:rsidRPr="005A1C7A" w:rsidRDefault="00E35112" w:rsidP="00E35112">
      <w:pPr>
        <w:outlineLvl w:val="0"/>
        <w:rPr>
          <w:rFonts w:ascii="Tahoma" w:hAnsi="Tahoma" w:cs="Tahoma"/>
          <w:b/>
          <w:sz w:val="20"/>
          <w:szCs w:val="20"/>
        </w:rPr>
      </w:pPr>
      <w:r w:rsidRPr="005A1C7A">
        <w:rPr>
          <w:rFonts w:ascii="Tahoma" w:hAnsi="Tahoma" w:cs="Tahoma"/>
          <w:b/>
          <w:sz w:val="20"/>
          <w:szCs w:val="20"/>
        </w:rPr>
        <w:pict>
          <v:rect id="_x0000_i1025" style="width:0;height:1.5pt" o:hralign="center" o:hrstd="t" o:hr="t" fillcolor="gray" stroked="f">
            <v:imagedata r:id="rId6" o:title=""/>
          </v:rect>
        </w:pict>
      </w:r>
    </w:p>
    <w:p w:rsidR="00E35112" w:rsidRPr="005A1C7A" w:rsidRDefault="00E35112" w:rsidP="00E35112">
      <w:pPr>
        <w:outlineLvl w:val="0"/>
        <w:rPr>
          <w:rFonts w:ascii="Tahoma" w:hAnsi="Tahoma" w:cs="Tahoma"/>
          <w:b/>
          <w:sz w:val="20"/>
          <w:szCs w:val="20"/>
        </w:rPr>
      </w:pPr>
    </w:p>
    <w:p w:rsidR="00E35112" w:rsidRPr="005A1C7A" w:rsidRDefault="00E35112" w:rsidP="00E35112">
      <w:pPr>
        <w:numPr>
          <w:ilvl w:val="0"/>
          <w:numId w:val="16"/>
        </w:numPr>
        <w:tabs>
          <w:tab w:val="clear" w:pos="720"/>
          <w:tab w:val="num" w:pos="284"/>
          <w:tab w:val="left" w:pos="360"/>
        </w:tabs>
        <w:ind w:left="284" w:hanging="284"/>
        <w:outlineLvl w:val="0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sz w:val="20"/>
          <w:szCs w:val="20"/>
        </w:rPr>
        <w:t>informujemy, że nie należymy do grupy kapitałowej, o której mowa w art. 24 ust. 1 pkt 23 ustawy z dnia 29 stycznia 2004 r. Prawo zamówień publicznych.</w:t>
      </w:r>
      <w:r w:rsidRPr="005A1C7A">
        <w:rPr>
          <w:rFonts w:ascii="Tahoma" w:hAnsi="Tahoma" w:cs="Tahoma"/>
          <w:sz w:val="20"/>
          <w:szCs w:val="20"/>
        </w:rPr>
        <w:br/>
      </w:r>
      <w:r w:rsidRPr="005A1C7A">
        <w:rPr>
          <w:rFonts w:ascii="Tahoma" w:hAnsi="Tahoma" w:cs="Tahoma"/>
          <w:sz w:val="20"/>
          <w:szCs w:val="20"/>
        </w:rPr>
        <w:br/>
      </w:r>
      <w:r w:rsidRPr="005A1C7A">
        <w:rPr>
          <w:rFonts w:ascii="Tahoma" w:hAnsi="Tahoma" w:cs="Tahoma"/>
          <w:i/>
          <w:sz w:val="20"/>
          <w:szCs w:val="20"/>
        </w:rPr>
        <w:br/>
      </w:r>
      <w:r w:rsidRPr="005A1C7A">
        <w:rPr>
          <w:rFonts w:ascii="Tahoma" w:hAnsi="Tahoma" w:cs="Tahoma"/>
          <w:bCs/>
          <w:sz w:val="20"/>
          <w:szCs w:val="20"/>
        </w:rPr>
        <w:br/>
      </w:r>
    </w:p>
    <w:p w:rsidR="00E35112" w:rsidRPr="005A1C7A" w:rsidRDefault="00E35112" w:rsidP="00E35112">
      <w:pPr>
        <w:tabs>
          <w:tab w:val="left" w:pos="360"/>
        </w:tabs>
        <w:outlineLvl w:val="0"/>
        <w:rPr>
          <w:rFonts w:ascii="Tahoma" w:hAnsi="Tahoma" w:cs="Tahoma"/>
          <w:sz w:val="20"/>
          <w:szCs w:val="20"/>
        </w:rPr>
      </w:pPr>
      <w:r w:rsidRPr="005A1C7A">
        <w:rPr>
          <w:rFonts w:ascii="Tahoma" w:hAnsi="Tahoma" w:cs="Tahoma"/>
          <w:i/>
          <w:sz w:val="20"/>
          <w:szCs w:val="20"/>
        </w:rPr>
        <w:t xml:space="preserve">........................  dn. .................                                                                                       </w:t>
      </w:r>
    </w:p>
    <w:p w:rsidR="00E35112" w:rsidRPr="005A1C7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ind w:left="4956"/>
        <w:rPr>
          <w:rFonts w:ascii="Tahoma" w:hAnsi="Tahoma" w:cs="Tahoma"/>
          <w:i/>
          <w:sz w:val="20"/>
          <w:szCs w:val="20"/>
        </w:rPr>
      </w:pPr>
      <w:r w:rsidRPr="005A1C7A">
        <w:rPr>
          <w:rFonts w:ascii="Tahoma" w:hAnsi="Tahoma" w:cs="Tahoma"/>
          <w:i/>
          <w:sz w:val="20"/>
          <w:szCs w:val="20"/>
        </w:rPr>
        <w:t xml:space="preserve">             ..............................................</w:t>
      </w:r>
    </w:p>
    <w:p w:rsidR="00E35112" w:rsidRPr="005A1C7A" w:rsidRDefault="00E35112" w:rsidP="00E35112">
      <w:pPr>
        <w:ind w:left="5664"/>
        <w:rPr>
          <w:rFonts w:ascii="Tahoma" w:hAnsi="Tahoma" w:cs="Tahoma"/>
          <w:bCs/>
          <w:i/>
          <w:sz w:val="20"/>
          <w:szCs w:val="20"/>
        </w:rPr>
      </w:pPr>
      <w:r w:rsidRPr="005A1C7A">
        <w:rPr>
          <w:rFonts w:ascii="Tahoma" w:hAnsi="Tahoma" w:cs="Tahoma"/>
          <w:bCs/>
          <w:i/>
          <w:sz w:val="20"/>
          <w:szCs w:val="20"/>
        </w:rPr>
        <w:t xml:space="preserve">                 podpis  </w:t>
      </w:r>
    </w:p>
    <w:p w:rsidR="00E35112" w:rsidRPr="005A1C7A" w:rsidRDefault="00E35112" w:rsidP="00E35112">
      <w:pPr>
        <w:jc w:val="right"/>
        <w:rPr>
          <w:rFonts w:ascii="Tahoma" w:hAnsi="Tahoma" w:cs="Tahoma"/>
          <w:sz w:val="20"/>
          <w:szCs w:val="20"/>
        </w:rPr>
      </w:pPr>
    </w:p>
    <w:p w:rsidR="00E35112" w:rsidRPr="005A1C7A" w:rsidRDefault="00E35112" w:rsidP="00E35112">
      <w:pPr>
        <w:rPr>
          <w:rFonts w:ascii="Tahoma" w:hAnsi="Tahoma" w:cs="Tahoma"/>
          <w:i/>
          <w:sz w:val="20"/>
          <w:szCs w:val="20"/>
        </w:rPr>
      </w:pPr>
      <w:r w:rsidRPr="005A1C7A">
        <w:rPr>
          <w:rFonts w:ascii="Tahoma" w:hAnsi="Tahoma" w:cs="Tahoma"/>
          <w:i/>
          <w:sz w:val="20"/>
          <w:szCs w:val="20"/>
        </w:rPr>
        <w:t>*należy wypełnić pkt.1 lub pkt.2</w:t>
      </w:r>
    </w:p>
    <w:p w:rsidR="00E35112" w:rsidRPr="005A1C7A" w:rsidRDefault="00E35112" w:rsidP="00E35112">
      <w:pPr>
        <w:tabs>
          <w:tab w:val="left" w:pos="180"/>
        </w:tabs>
        <w:spacing w:before="60"/>
        <w:rPr>
          <w:rFonts w:ascii="Tahoma" w:hAnsi="Tahoma" w:cs="Tahoma"/>
          <w:i/>
          <w:sz w:val="20"/>
          <w:szCs w:val="20"/>
        </w:rPr>
      </w:pPr>
    </w:p>
    <w:p w:rsidR="00127A00" w:rsidRDefault="00127A00">
      <w:bookmarkStart w:id="0" w:name="_GoBack"/>
      <w:bookmarkEnd w:id="0"/>
    </w:p>
    <w:sectPr w:rsidR="00127A00" w:rsidSect="00FA619E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39" w:footer="5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C" w:rsidRDefault="00E35112" w:rsidP="002D52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2F4C" w:rsidRDefault="00E35112" w:rsidP="002D52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C" w:rsidRDefault="00E35112" w:rsidP="00BE63EF">
    <w:pPr>
      <w:pStyle w:val="Stopka"/>
      <w:ind w:right="360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15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C" w:rsidRPr="001D5C4E" w:rsidRDefault="00E35112">
    <w:pPr>
      <w:pStyle w:val="Nagwek"/>
      <w:rPr>
        <w:rFonts w:ascii="Tahoma" w:hAnsi="Tahoma" w:cs="Tahoma"/>
        <w:sz w:val="16"/>
        <w:szCs w:val="16"/>
      </w:rPr>
    </w:pPr>
  </w:p>
  <w:p w:rsidR="00062F4C" w:rsidRPr="00C77912" w:rsidRDefault="00E35112">
    <w:pPr>
      <w:pStyle w:val="Nagwek"/>
      <w:rPr>
        <w:rFonts w:ascii="Tahoma" w:hAnsi="Tahoma" w:cs="Tahoma"/>
        <w:b/>
        <w:color w:val="FF0000"/>
        <w:sz w:val="18"/>
        <w:szCs w:val="18"/>
      </w:rPr>
    </w:pPr>
    <w:r w:rsidRPr="00BE63EF">
      <w:rPr>
        <w:rFonts w:ascii="Tahoma" w:hAnsi="Tahoma" w:cs="Tahoma"/>
        <w:b/>
        <w:sz w:val="18"/>
        <w:szCs w:val="18"/>
      </w:rPr>
      <w:t xml:space="preserve">Znak sprawy: </w:t>
    </w:r>
    <w:r>
      <w:rPr>
        <w:rFonts w:ascii="Tahoma" w:hAnsi="Tahoma" w:cs="Tahoma"/>
        <w:b/>
        <w:sz w:val="18"/>
        <w:szCs w:val="18"/>
      </w:rPr>
      <w:t xml:space="preserve">ZS- </w:t>
    </w:r>
    <w:r>
      <w:rPr>
        <w:rFonts w:ascii="Tahoma" w:hAnsi="Tahoma" w:cs="Tahoma"/>
        <w:b/>
        <w:sz w:val="18"/>
        <w:szCs w:val="18"/>
      </w:rPr>
      <w:t>5</w:t>
    </w:r>
    <w:r w:rsidRPr="00BE63EF">
      <w:rPr>
        <w:rFonts w:ascii="Tahoma" w:hAnsi="Tahoma" w:cs="Tahoma"/>
        <w:b/>
        <w:sz w:val="18"/>
        <w:szCs w:val="18"/>
      </w:rPr>
      <w:t>/</w:t>
    </w:r>
    <w:r>
      <w:rPr>
        <w:rFonts w:ascii="Tahoma" w:hAnsi="Tahoma" w:cs="Tahoma"/>
        <w:b/>
        <w:sz w:val="18"/>
        <w:szCs w:val="18"/>
      </w:rPr>
      <w:t>20</w:t>
    </w:r>
    <w:r>
      <w:rPr>
        <w:rFonts w:ascii="Tahoma" w:hAnsi="Tahoma" w:cs="Tahoma"/>
        <w:b/>
        <w:sz w:val="18"/>
        <w:szCs w:val="18"/>
      </w:rPr>
      <w:t>20</w:t>
    </w:r>
  </w:p>
  <w:p w:rsidR="00062F4C" w:rsidRPr="00C77912" w:rsidRDefault="00E35112" w:rsidP="002D5271">
    <w:pPr>
      <w:pStyle w:val="Nagwek"/>
      <w:pBdr>
        <w:bottom w:val="single" w:sz="4" w:space="1" w:color="auto"/>
      </w:pBdr>
      <w:rPr>
        <w:rFonts w:ascii="Tahoma" w:hAnsi="Tahoma" w:cs="Tahoma"/>
        <w:b/>
        <w:color w:val="FF0000"/>
        <w:sz w:val="16"/>
        <w:szCs w:val="16"/>
      </w:rPr>
    </w:pPr>
  </w:p>
  <w:p w:rsidR="00062F4C" w:rsidRPr="00EE0317" w:rsidRDefault="00E35112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10"/>
    <w:multiLevelType w:val="multilevel"/>
    <w:tmpl w:val="465A4DC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</w:abstractNum>
  <w:abstractNum w:abstractNumId="4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24"/>
    <w:multiLevelType w:val="multilevel"/>
    <w:tmpl w:val="5636B722"/>
    <w:name w:val="WW8Num3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360"/>
      </w:pPr>
    </w:lvl>
    <w:lvl w:ilvl="3">
      <w:start w:val="1"/>
      <w:numFmt w:val="decimal"/>
      <w:lvlText w:val="%4."/>
      <w:lvlJc w:val="left"/>
      <w:pPr>
        <w:tabs>
          <w:tab w:val="num" w:pos="1790"/>
        </w:tabs>
        <w:ind w:left="1790" w:hanging="360"/>
      </w:pPr>
    </w:lvl>
    <w:lvl w:ilvl="4">
      <w:start w:val="1"/>
      <w:numFmt w:val="decimal"/>
      <w:lvlText w:val="%5."/>
      <w:lvlJc w:val="left"/>
      <w:pPr>
        <w:tabs>
          <w:tab w:val="num" w:pos="2150"/>
        </w:tabs>
        <w:ind w:left="2150" w:hanging="360"/>
      </w:pPr>
    </w:lvl>
    <w:lvl w:ilvl="5">
      <w:start w:val="1"/>
      <w:numFmt w:val="decimal"/>
      <w:lvlText w:val="%6."/>
      <w:lvlJc w:val="left"/>
      <w:pPr>
        <w:tabs>
          <w:tab w:val="num" w:pos="2510"/>
        </w:tabs>
        <w:ind w:left="2510" w:hanging="360"/>
      </w:pPr>
    </w:lvl>
    <w:lvl w:ilvl="6">
      <w:start w:val="1"/>
      <w:numFmt w:val="decimal"/>
      <w:lvlText w:val="%7."/>
      <w:lvlJc w:val="left"/>
      <w:pPr>
        <w:tabs>
          <w:tab w:val="num" w:pos="2870"/>
        </w:tabs>
        <w:ind w:left="2870" w:hanging="360"/>
      </w:pPr>
    </w:lvl>
    <w:lvl w:ilvl="7">
      <w:start w:val="1"/>
      <w:numFmt w:val="decimal"/>
      <w:lvlText w:val="%8."/>
      <w:lvlJc w:val="left"/>
      <w:pPr>
        <w:tabs>
          <w:tab w:val="num" w:pos="3230"/>
        </w:tabs>
        <w:ind w:left="3230" w:hanging="360"/>
      </w:pPr>
    </w:lvl>
    <w:lvl w:ilvl="8">
      <w:start w:val="1"/>
      <w:numFmt w:val="decimal"/>
      <w:lvlText w:val="%9."/>
      <w:lvlJc w:val="left"/>
      <w:pPr>
        <w:tabs>
          <w:tab w:val="num" w:pos="3590"/>
        </w:tabs>
        <w:ind w:left="3590" w:hanging="360"/>
      </w:pPr>
    </w:lvl>
  </w:abstractNum>
  <w:abstractNum w:abstractNumId="6">
    <w:nsid w:val="04D16AFD"/>
    <w:multiLevelType w:val="hybridMultilevel"/>
    <w:tmpl w:val="7B48E3CA"/>
    <w:lvl w:ilvl="0" w:tplc="80E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BF6A96"/>
    <w:multiLevelType w:val="hybridMultilevel"/>
    <w:tmpl w:val="74623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D3AC6"/>
    <w:multiLevelType w:val="hybridMultilevel"/>
    <w:tmpl w:val="5B6E0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E46AF"/>
    <w:multiLevelType w:val="hybridMultilevel"/>
    <w:tmpl w:val="4950177A"/>
    <w:lvl w:ilvl="0" w:tplc="0D8277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27869D9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9C461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45917E15"/>
    <w:multiLevelType w:val="hybridMultilevel"/>
    <w:tmpl w:val="BB962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FA568A"/>
    <w:multiLevelType w:val="hybridMultilevel"/>
    <w:tmpl w:val="5A8AD3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F91D5E"/>
    <w:multiLevelType w:val="hybridMultilevel"/>
    <w:tmpl w:val="51524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BC3B0C"/>
    <w:multiLevelType w:val="hybridMultilevel"/>
    <w:tmpl w:val="FE20C8F4"/>
    <w:lvl w:ilvl="0" w:tplc="D4EE2C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290C49"/>
    <w:multiLevelType w:val="hybridMultilevel"/>
    <w:tmpl w:val="EFB21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00F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8314F"/>
    <w:multiLevelType w:val="hybridMultilevel"/>
    <w:tmpl w:val="41362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2"/>
    <w:rsid w:val="00127A00"/>
    <w:rsid w:val="00E3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1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51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51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51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51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3511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351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351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351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351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51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51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51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351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3511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E3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5112"/>
  </w:style>
  <w:style w:type="paragraph" w:styleId="Tekstpodstawowy">
    <w:name w:val="Body Text"/>
    <w:basedOn w:val="Normalny"/>
    <w:link w:val="TekstpodstawowyZnak"/>
    <w:rsid w:val="00E3511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1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3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E351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51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E3511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51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511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51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51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511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51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351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3511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351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351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51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351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3511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351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3511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E3511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3511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35112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rsid w:val="00E35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5112"/>
  </w:style>
  <w:style w:type="paragraph" w:styleId="Tekstpodstawowy">
    <w:name w:val="Body Text"/>
    <w:basedOn w:val="Normalny"/>
    <w:link w:val="TekstpodstawowyZnak"/>
    <w:rsid w:val="00E35112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51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351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35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51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1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E351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51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omylnie">
    <w:name w:val="Domyślnie"/>
    <w:rsid w:val="00E35112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351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4096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1</cp:revision>
  <dcterms:created xsi:type="dcterms:W3CDTF">2020-11-12T08:17:00Z</dcterms:created>
  <dcterms:modified xsi:type="dcterms:W3CDTF">2020-11-12T08:18:00Z</dcterms:modified>
</cp:coreProperties>
</file>